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1BD8" w14:textId="77777777" w:rsidR="00757BC5" w:rsidRPr="0034404A" w:rsidRDefault="009C6B2B">
      <w:pPr>
        <w:rPr>
          <w:rFonts w:cs="Arial"/>
          <w:sz w:val="20"/>
          <w:szCs w:val="20"/>
          <w:lang w:val="en-GB"/>
        </w:rPr>
      </w:pPr>
      <w:bookmarkStart w:id="0" w:name="_GoBack"/>
      <w:bookmarkEnd w:id="0"/>
      <w:r w:rsidRPr="0034404A">
        <w:rPr>
          <w:rFonts w:cs="Arial"/>
          <w:sz w:val="20"/>
          <w:szCs w:val="20"/>
          <w:lang w:val="en-GB"/>
        </w:rPr>
        <w:t xml:space="preserve"> </w:t>
      </w:r>
    </w:p>
    <w:p w14:paraId="3E6F3431" w14:textId="77777777"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</w:p>
    <w:p w14:paraId="4B32060E" w14:textId="77777777" w:rsidR="004244FE" w:rsidRPr="00B72703" w:rsidRDefault="0034404A" w:rsidP="0034404A">
      <w:pPr>
        <w:pStyle w:val="Geenafstand"/>
        <w:rPr>
          <w:rFonts w:cs="Arial"/>
          <w:b/>
          <w:sz w:val="20"/>
          <w:szCs w:val="20"/>
          <w:lang w:val="en-US"/>
        </w:rPr>
      </w:pPr>
      <w:r w:rsidRPr="00B72703">
        <w:rPr>
          <w:rFonts w:cs="Arial"/>
          <w:b/>
          <w:sz w:val="20"/>
          <w:szCs w:val="20"/>
          <w:lang w:val="en-US"/>
        </w:rPr>
        <w:t xml:space="preserve">From: </w:t>
      </w:r>
    </w:p>
    <w:p w14:paraId="591F2126" w14:textId="77777777" w:rsidR="0034404A" w:rsidRDefault="0034404A" w:rsidP="0034404A">
      <w:pPr>
        <w:pStyle w:val="Geenafstand"/>
        <w:rPr>
          <w:rFonts w:cs="Arial"/>
          <w:sz w:val="20"/>
          <w:szCs w:val="20"/>
          <w:lang w:val="en-US"/>
        </w:rPr>
      </w:pPr>
      <w:r w:rsidRPr="0034404A">
        <w:rPr>
          <w:rFonts w:cs="Arial"/>
          <w:sz w:val="20"/>
          <w:szCs w:val="20"/>
          <w:lang w:val="en-US"/>
        </w:rPr>
        <w:t>[NAME PARTICIPATING FUND]</w:t>
      </w:r>
    </w:p>
    <w:p w14:paraId="1A479562" w14:textId="77777777" w:rsidR="004244FE" w:rsidRPr="00761E92" w:rsidRDefault="00B72703" w:rsidP="004244FE">
      <w:pPr>
        <w:pStyle w:val="BasistekstNFF"/>
        <w:rPr>
          <w:sz w:val="20"/>
          <w:szCs w:val="20"/>
          <w:lang w:val="en-US"/>
        </w:rPr>
      </w:pPr>
      <w:r w:rsidRPr="00761E92">
        <w:rPr>
          <w:sz w:val="20"/>
          <w:szCs w:val="20"/>
          <w:lang w:val="en-US"/>
        </w:rPr>
        <w:t>[</w:t>
      </w:r>
      <w:r w:rsidR="004244FE" w:rsidRPr="00761E92">
        <w:rPr>
          <w:sz w:val="20"/>
          <w:szCs w:val="20"/>
          <w:lang w:val="en-US"/>
        </w:rPr>
        <w:t>ADDRESS</w:t>
      </w:r>
      <w:r w:rsidRPr="00761E92">
        <w:rPr>
          <w:sz w:val="20"/>
          <w:szCs w:val="20"/>
          <w:lang w:val="en-US"/>
        </w:rPr>
        <w:t>]</w:t>
      </w:r>
    </w:p>
    <w:p w14:paraId="473A9DA1" w14:textId="77777777" w:rsidR="004244FE" w:rsidRPr="00761E92" w:rsidRDefault="00761E92" w:rsidP="004244FE">
      <w:pPr>
        <w:pStyle w:val="BasistekstNFF"/>
        <w:rPr>
          <w:sz w:val="20"/>
          <w:szCs w:val="20"/>
          <w:lang w:val="en-US"/>
        </w:rPr>
      </w:pPr>
      <w:r w:rsidRPr="00761E92">
        <w:rPr>
          <w:sz w:val="20"/>
          <w:szCs w:val="20"/>
          <w:lang w:val="en-US"/>
        </w:rPr>
        <w:t>[</w:t>
      </w:r>
      <w:r w:rsidR="004244FE" w:rsidRPr="00761E92">
        <w:rPr>
          <w:sz w:val="20"/>
          <w:szCs w:val="20"/>
          <w:lang w:val="en-US"/>
        </w:rPr>
        <w:t>EMAIL</w:t>
      </w:r>
      <w:r w:rsidR="00B72703" w:rsidRPr="00761E92">
        <w:rPr>
          <w:sz w:val="20"/>
          <w:szCs w:val="20"/>
          <w:lang w:val="en-US"/>
        </w:rPr>
        <w:t>]</w:t>
      </w:r>
    </w:p>
    <w:p w14:paraId="2EBDF8D7" w14:textId="77777777" w:rsidR="004244FE" w:rsidRPr="004244FE" w:rsidRDefault="004244FE" w:rsidP="004244FE">
      <w:pPr>
        <w:pStyle w:val="BasistekstNFF"/>
        <w:rPr>
          <w:lang w:val="en-US"/>
        </w:rPr>
      </w:pPr>
    </w:p>
    <w:p w14:paraId="4900114B" w14:textId="77777777" w:rsidR="004244FE" w:rsidRPr="00B72703" w:rsidRDefault="0034404A" w:rsidP="0034404A">
      <w:pPr>
        <w:pStyle w:val="Geenafstand"/>
        <w:rPr>
          <w:rFonts w:cs="Arial"/>
          <w:b/>
          <w:sz w:val="20"/>
          <w:szCs w:val="20"/>
          <w:lang w:val="en-GB"/>
        </w:rPr>
      </w:pPr>
      <w:r w:rsidRPr="00B72703">
        <w:rPr>
          <w:rFonts w:cs="Arial"/>
          <w:b/>
          <w:sz w:val="20"/>
          <w:szCs w:val="20"/>
          <w:lang w:val="en-GB"/>
        </w:rPr>
        <w:t>To:</w:t>
      </w:r>
    </w:p>
    <w:p w14:paraId="22A44523" w14:textId="77777777" w:rsidR="0034404A" w:rsidRPr="0034404A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Netherlands Film Fund</w:t>
      </w:r>
      <w:r w:rsidR="004244FE">
        <w:rPr>
          <w:rFonts w:cs="Arial"/>
          <w:sz w:val="20"/>
          <w:szCs w:val="20"/>
          <w:lang w:val="en-GB"/>
        </w:rPr>
        <w:t>, administrator for New Dawn</w:t>
      </w:r>
    </w:p>
    <w:p w14:paraId="12FD0FDB" w14:textId="77777777"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14:paraId="11560A9F" w14:textId="7CBB8B94" w:rsidR="00443B35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Subject: Confirmation of support </w:t>
      </w:r>
      <w:r w:rsidR="00B72703">
        <w:rPr>
          <w:rFonts w:cs="Arial"/>
          <w:sz w:val="20"/>
          <w:szCs w:val="20"/>
          <w:lang w:val="en-GB"/>
        </w:rPr>
        <w:t>[</w:t>
      </w:r>
      <w:r w:rsidR="00757E49">
        <w:rPr>
          <w:rFonts w:cs="Arial"/>
          <w:sz w:val="20"/>
          <w:szCs w:val="20"/>
          <w:lang w:val="en-GB"/>
        </w:rPr>
        <w:t>FILM TITLE</w:t>
      </w:r>
      <w:r w:rsidR="00B72703">
        <w:rPr>
          <w:rFonts w:cs="Arial"/>
          <w:sz w:val="20"/>
          <w:szCs w:val="20"/>
          <w:lang w:val="en-GB"/>
        </w:rPr>
        <w:t>]</w:t>
      </w:r>
    </w:p>
    <w:p w14:paraId="2CE222DF" w14:textId="77777777"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14:paraId="7A6085D2" w14:textId="77777777"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14:paraId="63FACE0F" w14:textId="77777777" w:rsidR="0034404A" w:rsidRPr="0034404A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Date:</w:t>
      </w:r>
      <w:r w:rsidR="00B72703">
        <w:rPr>
          <w:rFonts w:cs="Arial"/>
          <w:sz w:val="20"/>
          <w:szCs w:val="20"/>
          <w:lang w:val="en-GB"/>
        </w:rPr>
        <w:t xml:space="preserve"> </w:t>
      </w:r>
      <w:r w:rsidRPr="0034404A">
        <w:rPr>
          <w:rFonts w:cs="Arial"/>
          <w:sz w:val="20"/>
          <w:szCs w:val="20"/>
          <w:lang w:val="en-GB"/>
        </w:rPr>
        <w:t>………..</w:t>
      </w:r>
    </w:p>
    <w:p w14:paraId="29FA0388" w14:textId="77777777" w:rsidR="00DB1219" w:rsidRDefault="00DB1219" w:rsidP="0034404A">
      <w:pPr>
        <w:rPr>
          <w:rFonts w:cs="Arial"/>
          <w:sz w:val="20"/>
          <w:szCs w:val="20"/>
          <w:lang w:val="en-GB"/>
        </w:rPr>
      </w:pPr>
    </w:p>
    <w:p w14:paraId="7B86B76D" w14:textId="77777777" w:rsidR="0034404A" w:rsidRPr="0034404A" w:rsidRDefault="0034404A" w:rsidP="0034404A">
      <w:pPr>
        <w:pStyle w:val="BasistekstNFF"/>
        <w:rPr>
          <w:lang w:val="en-GB"/>
        </w:rPr>
      </w:pPr>
    </w:p>
    <w:p w14:paraId="7A37D212" w14:textId="77777777" w:rsidR="0034404A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To whom it may concern,</w:t>
      </w:r>
    </w:p>
    <w:p w14:paraId="1D6EDF0D" w14:textId="77777777"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</w:p>
    <w:p w14:paraId="416FAAEC" w14:textId="1FFC345D" w:rsidR="00B72703" w:rsidRDefault="00D16A29" w:rsidP="0034404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On behalf of </w:t>
      </w:r>
      <w:r w:rsidR="00A678C0">
        <w:rPr>
          <w:rFonts w:cs="Arial"/>
          <w:sz w:val="20"/>
          <w:szCs w:val="20"/>
          <w:lang w:val="en-GB"/>
        </w:rPr>
        <w:t>Telefilm Canada</w:t>
      </w:r>
      <w:r w:rsidR="00A73DA1">
        <w:rPr>
          <w:rFonts w:cs="Arial"/>
          <w:sz w:val="20"/>
          <w:szCs w:val="20"/>
          <w:lang w:val="en-GB"/>
        </w:rPr>
        <w:t>,</w:t>
      </w:r>
      <w:r w:rsidR="0034404A" w:rsidRPr="0034404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I confirm</w:t>
      </w:r>
      <w:r w:rsidR="0034404A" w:rsidRPr="0034404A">
        <w:rPr>
          <w:rFonts w:cs="Arial"/>
          <w:sz w:val="20"/>
          <w:szCs w:val="20"/>
          <w:lang w:val="en-GB"/>
        </w:rPr>
        <w:t xml:space="preserve"> </w:t>
      </w:r>
      <w:r w:rsidR="00B72703">
        <w:rPr>
          <w:rFonts w:cs="Arial"/>
          <w:sz w:val="20"/>
          <w:szCs w:val="20"/>
          <w:lang w:val="en-GB"/>
        </w:rPr>
        <w:t>the following</w:t>
      </w:r>
      <w:r w:rsidR="00DE49D7" w:rsidRPr="007F492B">
        <w:rPr>
          <w:rFonts w:cs="Arial"/>
          <w:sz w:val="20"/>
          <w:szCs w:val="20"/>
          <w:lang w:val="en-GB"/>
        </w:rPr>
        <w:t>,</w:t>
      </w:r>
      <w:r w:rsidR="00DE49D7" w:rsidRPr="00051BD0">
        <w:rPr>
          <w:rFonts w:cs="Arial"/>
          <w:b/>
          <w:bCs/>
          <w:sz w:val="20"/>
          <w:szCs w:val="20"/>
          <w:lang w:val="en-GB"/>
        </w:rPr>
        <w:t xml:space="preserve"> </w:t>
      </w:r>
      <w:r w:rsidR="00DE49D7" w:rsidRPr="002C3EB6">
        <w:rPr>
          <w:rFonts w:cs="Arial"/>
          <w:sz w:val="20"/>
          <w:szCs w:val="20"/>
          <w:lang w:val="en-GB"/>
        </w:rPr>
        <w:t xml:space="preserve">based on the </w:t>
      </w:r>
      <w:r w:rsidR="00CF55E1" w:rsidRPr="002C3EB6">
        <w:rPr>
          <w:rFonts w:cs="Arial"/>
          <w:sz w:val="20"/>
          <w:szCs w:val="20"/>
          <w:lang w:val="en-GB"/>
        </w:rPr>
        <w:t xml:space="preserve">information </w:t>
      </w:r>
      <w:r w:rsidR="002C3EB6" w:rsidRPr="002C3EB6">
        <w:rPr>
          <w:rFonts w:cs="Arial"/>
          <w:sz w:val="20"/>
          <w:szCs w:val="20"/>
          <w:lang w:val="en-GB"/>
        </w:rPr>
        <w:t xml:space="preserve">and </w:t>
      </w:r>
      <w:r w:rsidR="00DE49D7" w:rsidRPr="002C3EB6">
        <w:rPr>
          <w:rFonts w:cs="Arial"/>
          <w:sz w:val="20"/>
          <w:szCs w:val="20"/>
          <w:lang w:val="en-GB"/>
        </w:rPr>
        <w:t>confirmations provided to Telefilm Canada by</w:t>
      </w:r>
      <w:r w:rsidR="00DE49D7" w:rsidRPr="00051BD0">
        <w:rPr>
          <w:rFonts w:cs="Arial"/>
          <w:b/>
          <w:bCs/>
          <w:sz w:val="20"/>
          <w:szCs w:val="20"/>
          <w:lang w:val="en-GB"/>
        </w:rPr>
        <w:t xml:space="preserve"> </w:t>
      </w:r>
      <w:r w:rsidR="00DE49D7" w:rsidRPr="007F492B">
        <w:rPr>
          <w:rFonts w:cs="Arial"/>
          <w:sz w:val="20"/>
          <w:szCs w:val="20"/>
          <w:lang w:val="en-GB"/>
        </w:rPr>
        <w:t>[</w:t>
      </w:r>
      <w:r w:rsidR="00757E49" w:rsidRPr="007F492B">
        <w:rPr>
          <w:rFonts w:cs="Arial"/>
          <w:sz w:val="20"/>
          <w:szCs w:val="20"/>
          <w:lang w:val="en-GB"/>
        </w:rPr>
        <w:t>NAME OF THE PRODUCTION COMPANY OR NAME OF THE OTHER CANADIAN FUND</w:t>
      </w:r>
      <w:r w:rsidR="00757E49">
        <w:rPr>
          <w:rFonts w:cs="Arial"/>
          <w:sz w:val="20"/>
          <w:szCs w:val="20"/>
          <w:lang w:val="en-GB"/>
        </w:rPr>
        <w:t>ER</w:t>
      </w:r>
      <w:r w:rsidR="00757E49" w:rsidRPr="007F492B">
        <w:rPr>
          <w:rFonts w:cs="Arial"/>
          <w:sz w:val="20"/>
          <w:szCs w:val="20"/>
          <w:lang w:val="en-GB"/>
        </w:rPr>
        <w:t>, AS APPLICABLE</w:t>
      </w:r>
      <w:r w:rsidR="00DE49D7" w:rsidRPr="007F492B">
        <w:rPr>
          <w:rFonts w:cs="Arial"/>
          <w:sz w:val="20"/>
          <w:szCs w:val="20"/>
          <w:lang w:val="en-GB"/>
        </w:rPr>
        <w:t>]</w:t>
      </w:r>
      <w:r w:rsidR="00B72703">
        <w:rPr>
          <w:rFonts w:cs="Arial"/>
          <w:sz w:val="20"/>
          <w:szCs w:val="20"/>
          <w:lang w:val="en-GB"/>
        </w:rPr>
        <w:t xml:space="preserve">. </w:t>
      </w:r>
    </w:p>
    <w:p w14:paraId="73FCF839" w14:textId="77777777" w:rsidR="0034404A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 </w:t>
      </w:r>
    </w:p>
    <w:p w14:paraId="4ACB9067" w14:textId="6DDA468B" w:rsidR="00C76918" w:rsidRPr="002C2713" w:rsidRDefault="0034404A" w:rsidP="0034404A">
      <w:pPr>
        <w:rPr>
          <w:rFonts w:cs="Arial"/>
          <w:sz w:val="20"/>
          <w:szCs w:val="20"/>
          <w:lang w:val="en-CA"/>
        </w:rPr>
      </w:pPr>
      <w:r w:rsidRPr="002C2713">
        <w:rPr>
          <w:rFonts w:cs="Arial"/>
          <w:sz w:val="20"/>
          <w:szCs w:val="20"/>
          <w:lang w:val="en-CA"/>
        </w:rPr>
        <w:t>[NAME PRODUCTION COMPANY]</w:t>
      </w:r>
      <w:r w:rsidR="00B72703" w:rsidRPr="002C2713">
        <w:rPr>
          <w:rFonts w:cs="Arial"/>
          <w:sz w:val="20"/>
          <w:szCs w:val="20"/>
          <w:lang w:val="en-CA"/>
        </w:rPr>
        <w:t xml:space="preserve"> is </w:t>
      </w:r>
      <w:r w:rsidR="00E52317" w:rsidRPr="002C2713">
        <w:rPr>
          <w:rFonts w:cs="Arial"/>
          <w:sz w:val="20"/>
          <w:szCs w:val="20"/>
          <w:lang w:val="en-CA"/>
        </w:rPr>
        <w:t xml:space="preserve">an audiovisual </w:t>
      </w:r>
      <w:r w:rsidR="00B72703" w:rsidRPr="002C2713">
        <w:rPr>
          <w:rFonts w:cs="Arial"/>
          <w:sz w:val="20"/>
          <w:szCs w:val="20"/>
          <w:lang w:val="en-CA"/>
        </w:rPr>
        <w:t>production company</w:t>
      </w:r>
      <w:r w:rsidR="00C76918" w:rsidRPr="002C2713">
        <w:rPr>
          <w:rFonts w:cs="Arial"/>
          <w:sz w:val="20"/>
          <w:szCs w:val="20"/>
          <w:lang w:val="en-CA"/>
        </w:rPr>
        <w:t xml:space="preserve"> based in</w:t>
      </w:r>
      <w:r w:rsidR="007A01BE">
        <w:rPr>
          <w:rFonts w:cs="Arial"/>
          <w:sz w:val="20"/>
          <w:szCs w:val="20"/>
          <w:lang w:val="en-CA"/>
        </w:rPr>
        <w:t xml:space="preserve"> </w:t>
      </w:r>
      <w:r w:rsidR="00E52317" w:rsidRPr="002C2713">
        <w:rPr>
          <w:rFonts w:cs="Arial"/>
          <w:sz w:val="20"/>
          <w:szCs w:val="20"/>
          <w:lang w:val="en-CA"/>
        </w:rPr>
        <w:t>Canada</w:t>
      </w:r>
      <w:r w:rsidR="00071392" w:rsidRPr="002C2713">
        <w:rPr>
          <w:rFonts w:cs="Arial"/>
          <w:sz w:val="20"/>
          <w:szCs w:val="20"/>
          <w:lang w:val="en-CA"/>
        </w:rPr>
        <w:t>.</w:t>
      </w:r>
    </w:p>
    <w:p w14:paraId="771C609F" w14:textId="77777777" w:rsidR="00E52317" w:rsidRPr="00E52317" w:rsidRDefault="00E52317" w:rsidP="00E52317">
      <w:pPr>
        <w:pStyle w:val="BasistekstNFF"/>
        <w:rPr>
          <w:lang w:val="en-GB"/>
        </w:rPr>
      </w:pPr>
    </w:p>
    <w:p w14:paraId="7E6F9642" w14:textId="5FE0D200" w:rsidR="00776960" w:rsidRDefault="00071392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production company </w:t>
      </w:r>
      <w:r w:rsidR="0034404A" w:rsidRPr="0034404A">
        <w:rPr>
          <w:rFonts w:cs="Arial"/>
          <w:sz w:val="20"/>
          <w:szCs w:val="20"/>
          <w:lang w:val="en-GB"/>
        </w:rPr>
        <w:t xml:space="preserve">has received selective </w:t>
      </w:r>
      <w:r w:rsidR="004623C4">
        <w:rPr>
          <w:rFonts w:cs="Arial"/>
          <w:sz w:val="20"/>
          <w:szCs w:val="20"/>
          <w:lang w:val="en-GB"/>
        </w:rPr>
        <w:t xml:space="preserve">financing </w:t>
      </w:r>
      <w:r w:rsidR="00B72703" w:rsidRPr="00761E92">
        <w:rPr>
          <w:rFonts w:cs="Arial"/>
          <w:sz w:val="20"/>
          <w:szCs w:val="20"/>
          <w:lang w:val="en-GB"/>
        </w:rPr>
        <w:t>for</w:t>
      </w:r>
      <w:r w:rsidR="004623C4">
        <w:rPr>
          <w:rFonts w:cs="Arial"/>
          <w:sz w:val="20"/>
          <w:szCs w:val="20"/>
          <w:lang w:val="en-GB"/>
        </w:rPr>
        <w:t xml:space="preserve"> the production of</w:t>
      </w:r>
      <w:r w:rsidRPr="00761E92">
        <w:rPr>
          <w:rFonts w:cs="Arial"/>
          <w:sz w:val="20"/>
          <w:szCs w:val="20"/>
          <w:lang w:val="en-GB"/>
        </w:rPr>
        <w:t xml:space="preserve"> </w:t>
      </w:r>
      <w:r w:rsidR="00B72703" w:rsidRPr="00761E92">
        <w:rPr>
          <w:rFonts w:cs="Arial"/>
          <w:sz w:val="20"/>
          <w:szCs w:val="20"/>
          <w:lang w:val="en-GB"/>
        </w:rPr>
        <w:t>[FILM</w:t>
      </w:r>
      <w:r w:rsidR="0092709C" w:rsidRPr="00761E92">
        <w:rPr>
          <w:rFonts w:cs="Arial"/>
          <w:sz w:val="20"/>
          <w:szCs w:val="20"/>
          <w:lang w:val="en-GB"/>
        </w:rPr>
        <w:t xml:space="preserve"> </w:t>
      </w:r>
      <w:r w:rsidR="00B72703" w:rsidRPr="00761E92">
        <w:rPr>
          <w:rFonts w:cs="Arial"/>
          <w:sz w:val="20"/>
          <w:szCs w:val="20"/>
          <w:lang w:val="en-GB"/>
        </w:rPr>
        <w:t>TITLE</w:t>
      </w:r>
      <w:r w:rsidR="008E7C99">
        <w:rPr>
          <w:rFonts w:cs="Arial"/>
          <w:sz w:val="20"/>
          <w:szCs w:val="20"/>
          <w:lang w:val="en-GB"/>
        </w:rPr>
        <w:t>] from [</w:t>
      </w:r>
      <w:r w:rsidR="00D47D2C">
        <w:rPr>
          <w:rFonts w:cs="Arial"/>
          <w:sz w:val="20"/>
          <w:szCs w:val="20"/>
          <w:lang w:val="en-GB"/>
        </w:rPr>
        <w:t xml:space="preserve">TELEFILM CANADA </w:t>
      </w:r>
      <w:r w:rsidR="0092709C" w:rsidRPr="007F492B">
        <w:rPr>
          <w:rFonts w:cs="Arial"/>
          <w:iCs/>
          <w:sz w:val="20"/>
          <w:szCs w:val="20"/>
          <w:lang w:val="en-GB"/>
        </w:rPr>
        <w:t xml:space="preserve">OR </w:t>
      </w:r>
      <w:r w:rsidR="00D47D2C" w:rsidRPr="00BC69DF">
        <w:rPr>
          <w:rFonts w:cs="Arial"/>
          <w:sz w:val="20"/>
          <w:szCs w:val="20"/>
          <w:lang w:val="en-GB"/>
        </w:rPr>
        <w:t>OTHER CANADIAN FUND</w:t>
      </w:r>
      <w:r w:rsidR="00D47D2C">
        <w:rPr>
          <w:rFonts w:cs="Arial"/>
          <w:sz w:val="20"/>
          <w:szCs w:val="20"/>
          <w:lang w:val="en-GB"/>
        </w:rPr>
        <w:t>ER</w:t>
      </w:r>
      <w:r w:rsidR="0092709C" w:rsidRPr="0092709C">
        <w:rPr>
          <w:rFonts w:cs="Arial"/>
          <w:sz w:val="20"/>
          <w:szCs w:val="20"/>
          <w:lang w:val="en-GB"/>
        </w:rPr>
        <w:t>]</w:t>
      </w:r>
      <w:r w:rsidR="008E7C99">
        <w:rPr>
          <w:rFonts w:cs="Arial"/>
          <w:sz w:val="20"/>
          <w:szCs w:val="20"/>
          <w:lang w:val="en-GB"/>
        </w:rPr>
        <w:t>.</w:t>
      </w:r>
    </w:p>
    <w:p w14:paraId="19E44FD3" w14:textId="77777777" w:rsidR="008E7C99" w:rsidRPr="00180312" w:rsidRDefault="008E7C99" w:rsidP="008E7C99">
      <w:pPr>
        <w:pStyle w:val="BasistekstNFF"/>
        <w:rPr>
          <w:lang w:val="en-CA"/>
        </w:rPr>
      </w:pPr>
    </w:p>
    <w:p w14:paraId="4C23151C" w14:textId="253725E4" w:rsidR="006101F8" w:rsidRDefault="0092709C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</w:t>
      </w:r>
      <w:r w:rsidR="00C16D53">
        <w:rPr>
          <w:rFonts w:cs="Arial"/>
          <w:sz w:val="20"/>
          <w:szCs w:val="20"/>
          <w:lang w:val="en-GB"/>
        </w:rPr>
        <w:t>is</w:t>
      </w:r>
      <w:r>
        <w:rPr>
          <w:rFonts w:cs="Arial"/>
          <w:sz w:val="20"/>
          <w:szCs w:val="20"/>
          <w:lang w:val="en-GB"/>
        </w:rPr>
        <w:t xml:space="preserve"> </w:t>
      </w:r>
      <w:r w:rsidR="005B012B">
        <w:rPr>
          <w:rFonts w:cs="Arial"/>
          <w:sz w:val="20"/>
          <w:szCs w:val="20"/>
          <w:lang w:val="en-GB"/>
        </w:rPr>
        <w:t xml:space="preserve">financing was contracted </w:t>
      </w:r>
      <w:r>
        <w:rPr>
          <w:rFonts w:cs="Arial"/>
          <w:sz w:val="20"/>
          <w:szCs w:val="20"/>
          <w:lang w:val="en-GB"/>
        </w:rPr>
        <w:t>on [DATE]</w:t>
      </w:r>
      <w:r w:rsidR="00C16D53">
        <w:rPr>
          <w:rFonts w:cs="Arial"/>
          <w:sz w:val="20"/>
          <w:szCs w:val="20"/>
          <w:lang w:val="en-GB"/>
        </w:rPr>
        <w:t xml:space="preserve"> </w:t>
      </w:r>
      <w:r w:rsidR="00246B80">
        <w:rPr>
          <w:rFonts w:cs="Arial"/>
          <w:sz w:val="20"/>
          <w:szCs w:val="20"/>
          <w:lang w:val="en-GB"/>
        </w:rPr>
        <w:t>and</w:t>
      </w:r>
      <w:r w:rsidR="00E42E21">
        <w:rPr>
          <w:rFonts w:cs="Arial"/>
          <w:sz w:val="20"/>
          <w:szCs w:val="20"/>
          <w:lang w:val="en-GB"/>
        </w:rPr>
        <w:t xml:space="preserve"> amounts to [IN EURO]</w:t>
      </w:r>
      <w:r w:rsidR="00246B80">
        <w:rPr>
          <w:rFonts w:cs="Arial"/>
          <w:sz w:val="20"/>
          <w:szCs w:val="20"/>
          <w:lang w:val="en-GB"/>
        </w:rPr>
        <w:t xml:space="preserve"> </w:t>
      </w:r>
      <w:r w:rsidR="00E7183F">
        <w:rPr>
          <w:rFonts w:cs="Arial"/>
          <w:sz w:val="20"/>
          <w:szCs w:val="20"/>
          <w:lang w:val="en-GB"/>
        </w:rPr>
        <w:t>(</w:t>
      </w:r>
      <w:r w:rsidR="006B3ED1">
        <w:rPr>
          <w:rFonts w:cs="Arial"/>
          <w:sz w:val="20"/>
          <w:szCs w:val="20"/>
          <w:lang w:val="en-GB"/>
        </w:rPr>
        <w:t xml:space="preserve">based on the </w:t>
      </w:r>
      <w:r w:rsidR="001516A2">
        <w:rPr>
          <w:rFonts w:cs="Arial"/>
          <w:sz w:val="20"/>
          <w:szCs w:val="20"/>
          <w:lang w:val="en-GB"/>
        </w:rPr>
        <w:t xml:space="preserve">Canadian dollar </w:t>
      </w:r>
      <w:r w:rsidR="002201CC">
        <w:rPr>
          <w:rFonts w:cs="Arial"/>
          <w:sz w:val="20"/>
          <w:szCs w:val="20"/>
          <w:lang w:val="en-GB"/>
        </w:rPr>
        <w:t xml:space="preserve">to Euro exchange rate </w:t>
      </w:r>
      <w:r w:rsidR="006B7F28">
        <w:rPr>
          <w:rFonts w:cs="Arial"/>
          <w:sz w:val="20"/>
          <w:szCs w:val="20"/>
          <w:lang w:val="en-GB"/>
        </w:rPr>
        <w:t>effective</w:t>
      </w:r>
      <w:r w:rsidR="004249EA">
        <w:rPr>
          <w:rFonts w:cs="Arial"/>
          <w:sz w:val="20"/>
          <w:szCs w:val="20"/>
          <w:lang w:val="en-GB"/>
        </w:rPr>
        <w:t xml:space="preserve"> as of the date hereof</w:t>
      </w:r>
      <w:r w:rsidR="006B7F28">
        <w:rPr>
          <w:rFonts w:cs="Arial"/>
          <w:sz w:val="20"/>
          <w:szCs w:val="20"/>
          <w:lang w:val="en-GB"/>
        </w:rPr>
        <w:t>)</w:t>
      </w:r>
      <w:r w:rsidR="00E42E21">
        <w:rPr>
          <w:rFonts w:cs="Arial"/>
          <w:sz w:val="20"/>
          <w:szCs w:val="20"/>
          <w:lang w:val="en-GB"/>
        </w:rPr>
        <w:t>.</w:t>
      </w:r>
    </w:p>
    <w:p w14:paraId="66D71037" w14:textId="2BF0B381" w:rsidR="00E42E21" w:rsidRDefault="00E42E21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 </w:t>
      </w:r>
    </w:p>
    <w:p w14:paraId="63960185" w14:textId="030F3DE6" w:rsidR="00BF043E" w:rsidRPr="0076308B" w:rsidRDefault="00E42E21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Selection </w:t>
      </w:r>
      <w:r w:rsidR="0051129C">
        <w:rPr>
          <w:rFonts w:cs="Arial"/>
          <w:sz w:val="20"/>
          <w:szCs w:val="20"/>
          <w:lang w:val="en-GB"/>
        </w:rPr>
        <w:t xml:space="preserve">of this project </w:t>
      </w:r>
      <w:r>
        <w:rPr>
          <w:rFonts w:cs="Arial"/>
          <w:sz w:val="20"/>
          <w:szCs w:val="20"/>
          <w:lang w:val="en-GB"/>
        </w:rPr>
        <w:t>was based</w:t>
      </w:r>
      <w:r w:rsidR="0051129C">
        <w:rPr>
          <w:rFonts w:cs="Arial"/>
          <w:sz w:val="20"/>
          <w:szCs w:val="20"/>
          <w:lang w:val="en-GB"/>
        </w:rPr>
        <w:t>, among other things,</w:t>
      </w:r>
      <w:r>
        <w:rPr>
          <w:rFonts w:cs="Arial"/>
          <w:sz w:val="20"/>
          <w:szCs w:val="20"/>
          <w:lang w:val="en-GB"/>
        </w:rPr>
        <w:t xml:space="preserve"> on the artistic quality of the </w:t>
      </w:r>
      <w:r w:rsidR="003E20DD">
        <w:rPr>
          <w:rFonts w:cs="Arial"/>
          <w:sz w:val="20"/>
          <w:szCs w:val="20"/>
          <w:lang w:val="en-GB"/>
        </w:rPr>
        <w:t xml:space="preserve">project’s </w:t>
      </w:r>
      <w:r w:rsidR="00C41C55">
        <w:rPr>
          <w:rFonts w:cs="Arial"/>
          <w:sz w:val="20"/>
          <w:szCs w:val="20"/>
          <w:lang w:val="en-GB"/>
        </w:rPr>
        <w:t>creative elements</w:t>
      </w:r>
      <w:r w:rsidR="00B11BB7">
        <w:rPr>
          <w:rFonts w:cs="Arial"/>
          <w:sz w:val="20"/>
          <w:szCs w:val="20"/>
          <w:lang w:val="en-GB"/>
        </w:rPr>
        <w:t xml:space="preserve">. </w:t>
      </w:r>
      <w:r w:rsidR="005061BA">
        <w:rPr>
          <w:rFonts w:cs="Arial"/>
          <w:sz w:val="20"/>
          <w:szCs w:val="20"/>
          <w:lang w:val="en-GB"/>
        </w:rPr>
        <w:t>Th</w:t>
      </w:r>
      <w:r w:rsidR="00791E3F">
        <w:rPr>
          <w:rFonts w:cs="Arial"/>
          <w:sz w:val="20"/>
          <w:szCs w:val="20"/>
          <w:lang w:val="en-GB"/>
        </w:rPr>
        <w:t xml:space="preserve">e production company has </w:t>
      </w:r>
      <w:r w:rsidR="0079547F">
        <w:rPr>
          <w:rFonts w:cs="Arial"/>
          <w:sz w:val="20"/>
          <w:szCs w:val="20"/>
          <w:lang w:val="en-GB"/>
        </w:rPr>
        <w:t xml:space="preserve">indicated </w:t>
      </w:r>
      <w:r w:rsidR="00791E3F">
        <w:rPr>
          <w:rFonts w:cs="Arial"/>
          <w:sz w:val="20"/>
          <w:szCs w:val="20"/>
          <w:lang w:val="en-GB"/>
        </w:rPr>
        <w:t xml:space="preserve">a </w:t>
      </w:r>
      <w:r w:rsidRPr="0076308B">
        <w:rPr>
          <w:rFonts w:cs="Arial"/>
          <w:sz w:val="20"/>
          <w:szCs w:val="20"/>
          <w:lang w:val="en-GB"/>
        </w:rPr>
        <w:t xml:space="preserve">total </w:t>
      </w:r>
      <w:r w:rsidR="00776960" w:rsidRPr="0076308B">
        <w:rPr>
          <w:rFonts w:cs="Arial"/>
          <w:sz w:val="20"/>
          <w:szCs w:val="20"/>
          <w:lang w:val="en-GB"/>
        </w:rPr>
        <w:t>production budget</w:t>
      </w:r>
      <w:r w:rsidRPr="0076308B">
        <w:rPr>
          <w:rFonts w:cs="Arial"/>
          <w:sz w:val="20"/>
          <w:szCs w:val="20"/>
          <w:lang w:val="en-GB"/>
        </w:rPr>
        <w:t xml:space="preserve"> </w:t>
      </w:r>
      <w:r w:rsidR="00791E3F">
        <w:rPr>
          <w:rFonts w:cs="Arial"/>
          <w:sz w:val="20"/>
          <w:szCs w:val="20"/>
          <w:lang w:val="en-GB"/>
        </w:rPr>
        <w:t xml:space="preserve">in the amount of </w:t>
      </w:r>
      <w:r w:rsidR="00776960" w:rsidRPr="0076308B">
        <w:rPr>
          <w:rFonts w:cs="Arial"/>
          <w:sz w:val="20"/>
          <w:szCs w:val="20"/>
          <w:lang w:val="en-GB"/>
        </w:rPr>
        <w:t xml:space="preserve">[BUDGET </w:t>
      </w:r>
      <w:r w:rsidRPr="0076308B">
        <w:rPr>
          <w:rFonts w:cs="Arial"/>
          <w:sz w:val="20"/>
          <w:szCs w:val="20"/>
          <w:lang w:val="en-GB"/>
        </w:rPr>
        <w:t xml:space="preserve">IN EURO </w:t>
      </w:r>
      <w:r w:rsidR="00776960" w:rsidRPr="0076308B">
        <w:rPr>
          <w:rFonts w:cs="Arial"/>
          <w:sz w:val="20"/>
          <w:szCs w:val="20"/>
          <w:lang w:val="en-GB"/>
        </w:rPr>
        <w:t>INCLUDING FEES &amp; OVERHEAD]</w:t>
      </w:r>
      <w:r w:rsidR="00791E3F">
        <w:rPr>
          <w:rFonts w:cs="Arial"/>
          <w:sz w:val="20"/>
          <w:szCs w:val="20"/>
          <w:lang w:val="en-GB"/>
        </w:rPr>
        <w:t xml:space="preserve"> (</w:t>
      </w:r>
      <w:r w:rsidR="00791E3F" w:rsidRPr="00791E3F">
        <w:rPr>
          <w:rFonts w:cs="Arial"/>
          <w:sz w:val="20"/>
          <w:szCs w:val="20"/>
          <w:lang w:val="en-GB"/>
        </w:rPr>
        <w:t xml:space="preserve">based on the Canadian dollar to Euro exchange rate effective </w:t>
      </w:r>
      <w:r w:rsidR="004249EA">
        <w:rPr>
          <w:rFonts w:cs="Arial"/>
          <w:sz w:val="20"/>
          <w:szCs w:val="20"/>
          <w:lang w:val="en-GB"/>
        </w:rPr>
        <w:t>as of the date hereof</w:t>
      </w:r>
      <w:r w:rsidR="00791E3F">
        <w:rPr>
          <w:rFonts w:cs="Arial"/>
          <w:sz w:val="20"/>
          <w:szCs w:val="20"/>
          <w:lang w:val="en-GB"/>
        </w:rPr>
        <w:t>)</w:t>
      </w:r>
      <w:r w:rsidR="00776960" w:rsidRPr="0076308B">
        <w:rPr>
          <w:rFonts w:cs="Arial"/>
          <w:sz w:val="20"/>
          <w:szCs w:val="20"/>
          <w:lang w:val="en-GB"/>
        </w:rPr>
        <w:t>.</w:t>
      </w:r>
    </w:p>
    <w:p w14:paraId="0CC5289B" w14:textId="77777777" w:rsidR="0034404A" w:rsidRPr="0066441F" w:rsidRDefault="0034404A" w:rsidP="0034404A">
      <w:pPr>
        <w:rPr>
          <w:rFonts w:cs="Arial"/>
          <w:strike/>
          <w:sz w:val="20"/>
          <w:szCs w:val="20"/>
          <w:lang w:val="en-GB"/>
        </w:rPr>
      </w:pPr>
    </w:p>
    <w:p w14:paraId="02B37B42" w14:textId="52627F2E" w:rsidR="0034404A" w:rsidRPr="0034404A" w:rsidRDefault="009E30C5" w:rsidP="0034404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</w:t>
      </w:r>
      <w:r w:rsidR="00071EF5">
        <w:rPr>
          <w:rFonts w:cs="Arial"/>
          <w:sz w:val="20"/>
          <w:szCs w:val="20"/>
          <w:lang w:val="en-GB"/>
        </w:rPr>
        <w:t xml:space="preserve">he production company </w:t>
      </w:r>
      <w:r w:rsidR="00AF6E7A">
        <w:rPr>
          <w:rFonts w:cs="Arial"/>
          <w:sz w:val="20"/>
          <w:szCs w:val="20"/>
          <w:lang w:val="en-GB"/>
        </w:rPr>
        <w:t xml:space="preserve">has </w:t>
      </w:r>
      <w:r w:rsidR="00071EF5">
        <w:rPr>
          <w:rFonts w:cs="Arial"/>
          <w:sz w:val="20"/>
          <w:szCs w:val="20"/>
          <w:lang w:val="en-GB"/>
        </w:rPr>
        <w:t xml:space="preserve">declared </w:t>
      </w:r>
      <w:r w:rsidR="0064738B">
        <w:rPr>
          <w:rFonts w:cs="Arial"/>
          <w:sz w:val="20"/>
          <w:szCs w:val="20"/>
          <w:lang w:val="en-GB"/>
        </w:rPr>
        <w:t xml:space="preserve">that </w:t>
      </w:r>
      <w:r w:rsidR="007D56E7">
        <w:rPr>
          <w:rFonts w:cs="Arial"/>
          <w:sz w:val="20"/>
          <w:szCs w:val="20"/>
          <w:lang w:val="en-GB"/>
        </w:rPr>
        <w:t xml:space="preserve">the </w:t>
      </w:r>
      <w:r w:rsidR="007D56E7" w:rsidRPr="007D56E7">
        <w:rPr>
          <w:rFonts w:cs="Arial"/>
          <w:sz w:val="20"/>
          <w:szCs w:val="20"/>
          <w:lang w:val="en-GB"/>
        </w:rPr>
        <w:t>producer</w:t>
      </w:r>
      <w:r w:rsidR="007D56E7">
        <w:rPr>
          <w:rFonts w:cs="Arial"/>
          <w:sz w:val="20"/>
          <w:szCs w:val="20"/>
          <w:lang w:val="en-GB"/>
        </w:rPr>
        <w:t xml:space="preserve">, </w:t>
      </w:r>
      <w:r w:rsidR="007D56E7" w:rsidRPr="007D56E7">
        <w:rPr>
          <w:rFonts w:cs="Arial"/>
          <w:sz w:val="20"/>
          <w:szCs w:val="20"/>
          <w:lang w:val="en-GB"/>
        </w:rPr>
        <w:t>and director and/or writer</w:t>
      </w:r>
      <w:r w:rsidR="000D3748">
        <w:rPr>
          <w:rFonts w:cs="Arial"/>
          <w:sz w:val="20"/>
          <w:szCs w:val="20"/>
          <w:lang w:val="en-GB"/>
        </w:rPr>
        <w:t>,</w:t>
      </w:r>
      <w:r w:rsidR="007D56E7" w:rsidRPr="007D56E7">
        <w:rPr>
          <w:rFonts w:cs="Arial"/>
          <w:sz w:val="20"/>
          <w:szCs w:val="20"/>
          <w:lang w:val="en-GB"/>
        </w:rPr>
        <w:t xml:space="preserve"> of the </w:t>
      </w:r>
      <w:r w:rsidR="000D3748">
        <w:rPr>
          <w:rFonts w:cs="Arial"/>
          <w:sz w:val="20"/>
          <w:szCs w:val="20"/>
          <w:lang w:val="en-GB"/>
        </w:rPr>
        <w:t>project</w:t>
      </w:r>
      <w:r w:rsidR="007D56E7" w:rsidRPr="007D56E7">
        <w:rPr>
          <w:rFonts w:cs="Arial"/>
          <w:sz w:val="20"/>
          <w:szCs w:val="20"/>
          <w:lang w:val="en-GB"/>
        </w:rPr>
        <w:t xml:space="preserve"> </w:t>
      </w:r>
      <w:r w:rsidR="000D3748">
        <w:rPr>
          <w:rFonts w:cs="Arial"/>
          <w:sz w:val="20"/>
          <w:szCs w:val="20"/>
          <w:lang w:val="en-GB"/>
        </w:rPr>
        <w:t xml:space="preserve">is a permanent </w:t>
      </w:r>
      <w:r w:rsidR="00A31792">
        <w:rPr>
          <w:rFonts w:cs="Arial"/>
          <w:sz w:val="20"/>
          <w:szCs w:val="20"/>
          <w:lang w:val="en-GB"/>
        </w:rPr>
        <w:t xml:space="preserve">resident or citizen of </w:t>
      </w:r>
      <w:r w:rsidR="009E5177">
        <w:rPr>
          <w:rFonts w:cs="Arial"/>
          <w:sz w:val="20"/>
          <w:szCs w:val="20"/>
          <w:lang w:val="en-GB"/>
        </w:rPr>
        <w:t>a</w:t>
      </w:r>
      <w:r w:rsidR="00A31792">
        <w:rPr>
          <w:rFonts w:cs="Arial"/>
          <w:sz w:val="20"/>
          <w:szCs w:val="20"/>
          <w:lang w:val="en-GB"/>
        </w:rPr>
        <w:t xml:space="preserve"> country of </w:t>
      </w:r>
      <w:r w:rsidR="009E5177">
        <w:rPr>
          <w:rFonts w:cs="Arial"/>
          <w:sz w:val="20"/>
          <w:szCs w:val="20"/>
          <w:lang w:val="en-GB"/>
        </w:rPr>
        <w:t xml:space="preserve">one of the participating funds in </w:t>
      </w:r>
      <w:r w:rsidR="00F81FB2">
        <w:rPr>
          <w:rFonts w:cs="Arial"/>
          <w:sz w:val="20"/>
          <w:szCs w:val="20"/>
          <w:lang w:val="en-GB"/>
        </w:rPr>
        <w:t>New Dawn</w:t>
      </w:r>
      <w:r w:rsidR="00C4138D">
        <w:rPr>
          <w:rFonts w:cs="Arial"/>
          <w:sz w:val="20"/>
          <w:szCs w:val="20"/>
          <w:lang w:val="en-GB"/>
        </w:rPr>
        <w:t>,</w:t>
      </w:r>
      <w:r w:rsidR="00EE7B49">
        <w:rPr>
          <w:rFonts w:cs="Arial"/>
          <w:sz w:val="20"/>
          <w:szCs w:val="20"/>
          <w:lang w:val="en-GB"/>
        </w:rPr>
        <w:t xml:space="preserve"> </w:t>
      </w:r>
      <w:r w:rsidR="00EE7B49" w:rsidRPr="00EE7B49">
        <w:rPr>
          <w:rFonts w:cs="Arial"/>
          <w:sz w:val="20"/>
          <w:szCs w:val="20"/>
          <w:lang w:val="en-GB"/>
        </w:rPr>
        <w:t>unless the project is a</w:t>
      </w:r>
      <w:r w:rsidR="00EE7B49">
        <w:rPr>
          <w:rFonts w:cs="Arial"/>
          <w:sz w:val="20"/>
          <w:szCs w:val="20"/>
          <w:lang w:val="en-GB"/>
        </w:rPr>
        <w:t xml:space="preserve"> Canadian </w:t>
      </w:r>
      <w:proofErr w:type="spellStart"/>
      <w:r w:rsidR="00EE7B49" w:rsidRPr="00EE7B49">
        <w:rPr>
          <w:rFonts w:cs="Arial"/>
          <w:sz w:val="20"/>
          <w:szCs w:val="20"/>
          <w:lang w:val="en-GB"/>
        </w:rPr>
        <w:t>audiovisual</w:t>
      </w:r>
      <w:proofErr w:type="spellEnd"/>
      <w:r w:rsidR="00EE7B49" w:rsidRPr="00EE7B49">
        <w:rPr>
          <w:rFonts w:cs="Arial"/>
          <w:sz w:val="20"/>
          <w:szCs w:val="20"/>
          <w:lang w:val="en-GB"/>
        </w:rPr>
        <w:t xml:space="preserve"> treaty coproduction</w:t>
      </w:r>
      <w:r w:rsidR="00C4138D">
        <w:rPr>
          <w:rFonts w:cs="Arial"/>
          <w:sz w:val="20"/>
          <w:szCs w:val="20"/>
          <w:lang w:val="en-GB"/>
        </w:rPr>
        <w:t>.</w:t>
      </w:r>
    </w:p>
    <w:p w14:paraId="3A8C4840" w14:textId="77777777" w:rsidR="0034404A" w:rsidRDefault="0034404A" w:rsidP="0034404A">
      <w:pPr>
        <w:rPr>
          <w:rFonts w:cs="Arial"/>
          <w:sz w:val="20"/>
          <w:szCs w:val="20"/>
          <w:lang w:val="en-GB"/>
        </w:rPr>
      </w:pPr>
    </w:p>
    <w:p w14:paraId="2337ACB1" w14:textId="0597A009" w:rsidR="0034404A" w:rsidRPr="009C2154" w:rsidRDefault="009E30C5" w:rsidP="009245D3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Furthermore, </w:t>
      </w:r>
      <w:r w:rsidR="00A61CB7">
        <w:rPr>
          <w:rFonts w:cs="Arial"/>
          <w:sz w:val="20"/>
          <w:szCs w:val="20"/>
          <w:lang w:val="en-GB"/>
        </w:rPr>
        <w:t xml:space="preserve">it has </w:t>
      </w:r>
      <w:r>
        <w:rPr>
          <w:rFonts w:cs="Arial"/>
          <w:sz w:val="20"/>
          <w:szCs w:val="20"/>
          <w:lang w:val="en-GB"/>
        </w:rPr>
        <w:t>been v</w:t>
      </w:r>
      <w:r w:rsidR="00C679F8">
        <w:rPr>
          <w:rFonts w:cs="Arial"/>
          <w:sz w:val="20"/>
          <w:szCs w:val="20"/>
          <w:lang w:val="en-GB"/>
        </w:rPr>
        <w:t xml:space="preserve">erified </w:t>
      </w:r>
      <w:r w:rsidR="003265F3">
        <w:rPr>
          <w:rFonts w:cs="Arial"/>
          <w:sz w:val="20"/>
          <w:szCs w:val="20"/>
          <w:lang w:val="en-GB"/>
        </w:rPr>
        <w:t>that</w:t>
      </w:r>
      <w:r w:rsidR="00A61CB7">
        <w:rPr>
          <w:rFonts w:cs="Arial"/>
          <w:sz w:val="20"/>
          <w:szCs w:val="20"/>
          <w:lang w:val="en-GB"/>
        </w:rPr>
        <w:t xml:space="preserve"> </w:t>
      </w:r>
      <w:r w:rsidR="0034404A" w:rsidRPr="009C2154">
        <w:rPr>
          <w:rFonts w:cs="Arial"/>
          <w:sz w:val="20"/>
          <w:szCs w:val="20"/>
          <w:lang w:val="en-GB"/>
        </w:rPr>
        <w:t xml:space="preserve">50% or more </w:t>
      </w:r>
      <w:r w:rsidR="008E6824" w:rsidRPr="009C2154">
        <w:rPr>
          <w:rFonts w:cs="Arial"/>
          <w:sz w:val="20"/>
          <w:szCs w:val="20"/>
          <w:lang w:val="en-GB"/>
        </w:rPr>
        <w:t xml:space="preserve">of the total </w:t>
      </w:r>
      <w:r w:rsidR="0034404A" w:rsidRPr="009C2154">
        <w:rPr>
          <w:rFonts w:cs="Arial"/>
          <w:sz w:val="20"/>
          <w:szCs w:val="20"/>
          <w:lang w:val="en-GB"/>
        </w:rPr>
        <w:t xml:space="preserve">financing </w:t>
      </w:r>
      <w:r w:rsidR="008E6824" w:rsidRPr="009C2154">
        <w:rPr>
          <w:rFonts w:cs="Arial"/>
          <w:sz w:val="20"/>
          <w:szCs w:val="20"/>
          <w:lang w:val="en-GB"/>
        </w:rPr>
        <w:t>of the</w:t>
      </w:r>
      <w:r w:rsidR="00B72AF8" w:rsidRPr="009C2154">
        <w:rPr>
          <w:rFonts w:cs="Arial"/>
          <w:sz w:val="20"/>
          <w:szCs w:val="20"/>
          <w:lang w:val="en-GB"/>
        </w:rPr>
        <w:t xml:space="preserve"> current</w:t>
      </w:r>
      <w:r w:rsidR="00D67914" w:rsidRPr="009C2154">
        <w:rPr>
          <w:rFonts w:cs="Arial"/>
          <w:sz w:val="20"/>
          <w:szCs w:val="20"/>
          <w:lang w:val="en-GB"/>
        </w:rPr>
        <w:t xml:space="preserve"> </w:t>
      </w:r>
      <w:r w:rsidR="008E6824" w:rsidRPr="009C2154">
        <w:rPr>
          <w:rFonts w:cs="Arial"/>
          <w:sz w:val="20"/>
          <w:szCs w:val="20"/>
          <w:lang w:val="en-GB"/>
        </w:rPr>
        <w:t>production budget</w:t>
      </w:r>
      <w:r w:rsidR="0076308B" w:rsidRPr="009C2154">
        <w:rPr>
          <w:rFonts w:cs="Arial"/>
          <w:sz w:val="20"/>
          <w:szCs w:val="20"/>
          <w:lang w:val="en-GB"/>
        </w:rPr>
        <w:t xml:space="preserve"> is</w:t>
      </w:r>
      <w:r w:rsidR="008E6824" w:rsidRPr="009C2154">
        <w:rPr>
          <w:rFonts w:cs="Arial"/>
          <w:sz w:val="20"/>
          <w:szCs w:val="20"/>
          <w:lang w:val="en-GB"/>
        </w:rPr>
        <w:t xml:space="preserve"> </w:t>
      </w:r>
      <w:r w:rsidR="0034404A" w:rsidRPr="009C2154">
        <w:rPr>
          <w:rFonts w:cs="Arial"/>
          <w:sz w:val="20"/>
          <w:szCs w:val="20"/>
          <w:lang w:val="en-GB"/>
        </w:rPr>
        <w:t>in place</w:t>
      </w:r>
      <w:r w:rsidR="009245D3">
        <w:rPr>
          <w:rFonts w:cs="Arial"/>
          <w:sz w:val="20"/>
          <w:szCs w:val="20"/>
          <w:lang w:val="en-GB"/>
        </w:rPr>
        <w:t>.</w:t>
      </w:r>
      <w:r w:rsidR="00222AC2" w:rsidRPr="009C2154">
        <w:rPr>
          <w:rFonts w:cs="Arial"/>
          <w:sz w:val="20"/>
          <w:szCs w:val="20"/>
          <w:lang w:val="en-GB"/>
        </w:rPr>
        <w:t xml:space="preserve"> </w:t>
      </w:r>
    </w:p>
    <w:p w14:paraId="63DC738F" w14:textId="23E1D01E" w:rsidR="0034404A" w:rsidRDefault="0034404A" w:rsidP="0034404A">
      <w:pPr>
        <w:pStyle w:val="Normaalweb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br/>
        <w:t>Sincerely yours,</w:t>
      </w:r>
    </w:p>
    <w:p w14:paraId="08A0EDF3" w14:textId="77777777" w:rsidR="0034404A" w:rsidRDefault="0034404A" w:rsidP="0034404A">
      <w:pPr>
        <w:pStyle w:val="BasistekstNFF"/>
        <w:rPr>
          <w:lang w:val="en-GB"/>
        </w:rPr>
      </w:pPr>
    </w:p>
    <w:p w14:paraId="20D5261F" w14:textId="77777777" w:rsidR="00E42E21" w:rsidRDefault="00E42E21" w:rsidP="0034404A">
      <w:pPr>
        <w:pStyle w:val="BasistekstNFF"/>
        <w:rPr>
          <w:lang w:val="en-GB"/>
        </w:rPr>
      </w:pPr>
    </w:p>
    <w:p w14:paraId="2C24387F" w14:textId="77777777" w:rsidR="0034404A" w:rsidRPr="0034404A" w:rsidRDefault="0034404A" w:rsidP="0034404A">
      <w:pPr>
        <w:pStyle w:val="BasistekstNFF"/>
        <w:rPr>
          <w:lang w:val="en-GB"/>
        </w:rPr>
      </w:pPr>
    </w:p>
    <w:p w14:paraId="049833B0" w14:textId="0BF5AF8E" w:rsidR="0034404A" w:rsidRDefault="00E42E21" w:rsidP="0034404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[</w:t>
      </w:r>
      <w:r w:rsidR="0034404A" w:rsidRPr="0034404A">
        <w:rPr>
          <w:rFonts w:cs="Arial"/>
          <w:sz w:val="20"/>
          <w:szCs w:val="20"/>
          <w:lang w:val="en-GB"/>
        </w:rPr>
        <w:t xml:space="preserve">NAME </w:t>
      </w:r>
      <w:r>
        <w:rPr>
          <w:rFonts w:cs="Arial"/>
          <w:sz w:val="20"/>
          <w:szCs w:val="20"/>
          <w:lang w:val="en-GB"/>
        </w:rPr>
        <w:t xml:space="preserve">AND FUNCTION </w:t>
      </w:r>
      <w:r w:rsidR="002E77D3">
        <w:rPr>
          <w:rFonts w:cs="Arial"/>
          <w:sz w:val="20"/>
          <w:szCs w:val="20"/>
          <w:lang w:val="en-GB"/>
        </w:rPr>
        <w:t xml:space="preserve">OF TELEFILM CANADA </w:t>
      </w:r>
      <w:r w:rsidR="0034404A" w:rsidRPr="0034404A">
        <w:rPr>
          <w:rFonts w:cs="Arial"/>
          <w:sz w:val="20"/>
          <w:szCs w:val="20"/>
          <w:lang w:val="en-GB"/>
        </w:rPr>
        <w:t>REPRESENTATIVE</w:t>
      </w:r>
      <w:r>
        <w:rPr>
          <w:rFonts w:cs="Arial"/>
          <w:sz w:val="20"/>
          <w:szCs w:val="20"/>
          <w:lang w:val="en-GB"/>
        </w:rPr>
        <w:t>]</w:t>
      </w:r>
    </w:p>
    <w:p w14:paraId="5E03885B" w14:textId="77777777" w:rsidR="00757BC5" w:rsidRPr="0034404A" w:rsidRDefault="00757BC5" w:rsidP="00757BC5">
      <w:pPr>
        <w:pStyle w:val="BasistekstNFF"/>
        <w:rPr>
          <w:rFonts w:cs="Arial"/>
          <w:sz w:val="20"/>
          <w:szCs w:val="20"/>
          <w:lang w:val="en-GB"/>
        </w:rPr>
      </w:pPr>
    </w:p>
    <w:sectPr w:rsidR="00757BC5" w:rsidRPr="0034404A" w:rsidSect="00757B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77" w:right="1418" w:bottom="2268" w:left="1418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012B1" w14:textId="77777777" w:rsidR="000A364E" w:rsidRDefault="000A364E">
      <w:r>
        <w:separator/>
      </w:r>
    </w:p>
  </w:endnote>
  <w:endnote w:type="continuationSeparator" w:id="0">
    <w:p w14:paraId="7698220B" w14:textId="77777777" w:rsidR="000A364E" w:rsidRDefault="000A364E">
      <w:r>
        <w:continuationSeparator/>
      </w:r>
    </w:p>
  </w:endnote>
  <w:endnote w:type="continuationNotice" w:id="1">
    <w:p w14:paraId="65FF7412" w14:textId="77777777" w:rsidR="000A364E" w:rsidRDefault="000A36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ntonSans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4550" w14:textId="77777777" w:rsidR="00642E78" w:rsidRPr="00D15BCD" w:rsidRDefault="004244FE" w:rsidP="004244FE">
    <w:pPr>
      <w:pStyle w:val="Voettekst"/>
      <w:ind w:left="7090"/>
      <w:jc w:val="left"/>
      <w:rPr>
        <w:rFonts w:cs="Arial"/>
        <w:sz w:val="20"/>
        <w:szCs w:val="20"/>
      </w:rPr>
    </w:pPr>
    <w:r>
      <w:rPr>
        <w:rFonts w:cs="Arial"/>
        <w:sz w:val="20"/>
        <w:szCs w:val="20"/>
      </w:rPr>
      <w:t>www.newdawn.film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DFBD0" w14:textId="77777777" w:rsidR="00EE3EF4" w:rsidRPr="006E5282" w:rsidRDefault="00EE3EF4" w:rsidP="006E5282">
    <w:pPr>
      <w:pStyle w:val="Voettekst"/>
      <w:spacing w:line="240" w:lineRule="auto"/>
      <w:ind w:left="8222" w:right="-995"/>
      <w:jc w:val="left"/>
      <w:rPr>
        <w:rFonts w:ascii="BentonSans" w:hAnsi="BentonSans"/>
        <w:szCs w:val="20"/>
      </w:rPr>
    </w:pPr>
    <w:r w:rsidRPr="006E5282">
      <w:rPr>
        <w:rFonts w:ascii="BentonSans" w:hAnsi="BentonSans"/>
        <w:noProof/>
        <w:szCs w:val="20"/>
      </w:rPr>
      <w:br/>
    </w:r>
    <w:r w:rsidR="00222AC2">
      <w:rPr>
        <w:rFonts w:ascii="BentonSans" w:hAnsi="BentonSans"/>
        <w:szCs w:val="20"/>
      </w:rPr>
      <w:t>www.newdawn.film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F077E" w14:textId="77777777" w:rsidR="000A364E" w:rsidRDefault="000A364E">
      <w:r>
        <w:separator/>
      </w:r>
    </w:p>
  </w:footnote>
  <w:footnote w:type="continuationSeparator" w:id="0">
    <w:p w14:paraId="34F1D208" w14:textId="77777777" w:rsidR="000A364E" w:rsidRDefault="000A364E">
      <w:r>
        <w:continuationSeparator/>
      </w:r>
    </w:p>
  </w:footnote>
  <w:footnote w:type="continuationNotice" w:id="1">
    <w:p w14:paraId="4CCE50BD" w14:textId="77777777" w:rsidR="000A364E" w:rsidRDefault="000A36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5C73" w14:textId="77777777" w:rsidR="00EE3EF4" w:rsidRDefault="00932573">
    <w:pPr>
      <w:pStyle w:val="Koptekst"/>
    </w:pPr>
    <w:r w:rsidRPr="00932573">
      <w:rPr>
        <w:noProof/>
      </w:rPr>
      <w:drawing>
        <wp:inline distT="0" distB="0" distL="0" distR="0" wp14:anchorId="32EB3501" wp14:editId="045D3F2F">
          <wp:extent cx="3257550" cy="1609487"/>
          <wp:effectExtent l="0" t="0" r="0" b="0"/>
          <wp:docPr id="3" name="Afbeelding 3" descr="C:\Users\e.droog\AppData\Local\Temp\Temp1__logo-s-new-dawn_2022-03-22_1123.zip\mailchimp_1200x6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droog\AppData\Local\Temp\Temp1__logo-s-new-dawn_2022-03-22_1123.zip\mailchimp_1200x6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1094" cy="161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5760" w14:textId="77777777" w:rsidR="005D4867" w:rsidRDefault="00DC395E" w:rsidP="00F04E33">
    <w:pPr>
      <w:pStyle w:val="Koptekst"/>
      <w:tabs>
        <w:tab w:val="right" w:pos="9070"/>
      </w:tabs>
    </w:pPr>
    <w:r>
      <w:rPr>
        <w:noProof/>
      </w:rPr>
      <w:drawing>
        <wp:inline distT="0" distB="0" distL="0" distR="0" wp14:anchorId="084D9D0F" wp14:editId="248EF7A8">
          <wp:extent cx="5759450" cy="137668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DAWN_Word_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7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7C7E790A"/>
    <w:styleLink w:val="OpsommingbolletjeNFF"/>
    <w:lvl w:ilvl="0">
      <w:start w:val="1"/>
      <w:numFmt w:val="bullet"/>
      <w:pStyle w:val="Opsommingbolletje1eniveauNFF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FF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FF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0728495A"/>
    <w:multiLevelType w:val="multilevel"/>
    <w:tmpl w:val="7C7E790A"/>
    <w:numStyleLink w:val="OpsommingbolletjeNFF"/>
  </w:abstractNum>
  <w:abstractNum w:abstractNumId="12" w15:restartNumberingAfterBreak="0">
    <w:nsid w:val="0BC24928"/>
    <w:multiLevelType w:val="multilevel"/>
    <w:tmpl w:val="B4BACAD8"/>
    <w:styleLink w:val="OpsommingstreepjeNFF"/>
    <w:lvl w:ilvl="0">
      <w:start w:val="1"/>
      <w:numFmt w:val="bullet"/>
      <w:pStyle w:val="Opsommingstreepje1eniveauNFF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FF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FF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NFF"/>
  </w:abstractNum>
  <w:abstractNum w:abstractNumId="16" w15:restartNumberingAfterBreak="0">
    <w:nsid w:val="189F3493"/>
    <w:multiLevelType w:val="multilevel"/>
    <w:tmpl w:val="B7B66B92"/>
    <w:numStyleLink w:val="KopnummeringNFF"/>
  </w:abstractNum>
  <w:abstractNum w:abstractNumId="17" w15:restartNumberingAfterBreak="0">
    <w:nsid w:val="2D665843"/>
    <w:multiLevelType w:val="multilevel"/>
    <w:tmpl w:val="ACA6F9E2"/>
    <w:styleLink w:val="BijlagenummeringNFF"/>
    <w:lvl w:ilvl="0">
      <w:start w:val="1"/>
      <w:numFmt w:val="decimal"/>
      <w:pStyle w:val="Bijlagekop1NFF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FF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NFF"/>
    <w:lvl w:ilvl="0">
      <w:start w:val="1"/>
      <w:numFmt w:val="lowerLetter"/>
      <w:pStyle w:val="Opsommingkleineletter1eniveauNF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F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F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F2137CF"/>
    <w:multiLevelType w:val="hybridMultilevel"/>
    <w:tmpl w:val="703E7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A2A0C"/>
    <w:multiLevelType w:val="multilevel"/>
    <w:tmpl w:val="89367262"/>
    <w:styleLink w:val="OpsommingnummerNFF"/>
    <w:lvl w:ilvl="0">
      <w:start w:val="1"/>
      <w:numFmt w:val="decimal"/>
      <w:pStyle w:val="Opsommingnummer1eniveauNF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F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F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0EF61F8"/>
    <w:multiLevelType w:val="multilevel"/>
    <w:tmpl w:val="B7B66B92"/>
    <w:styleLink w:val="KopnummeringNFF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6A60AA0"/>
    <w:multiLevelType w:val="multilevel"/>
    <w:tmpl w:val="CFFEF33E"/>
    <w:styleLink w:val="OpsommingopenrondjeNFF"/>
    <w:lvl w:ilvl="0">
      <w:start w:val="1"/>
      <w:numFmt w:val="bullet"/>
      <w:pStyle w:val="Opsommingopenrondje1eniveauNFF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FF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FF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3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DD684D"/>
    <w:multiLevelType w:val="multilevel"/>
    <w:tmpl w:val="ACA6F9E2"/>
    <w:numStyleLink w:val="BijlagenummeringNFF"/>
  </w:abstractNum>
  <w:abstractNum w:abstractNumId="25" w15:restartNumberingAfterBreak="0">
    <w:nsid w:val="5B616121"/>
    <w:multiLevelType w:val="multilevel"/>
    <w:tmpl w:val="B4BACAD8"/>
    <w:numStyleLink w:val="OpsommingstreepjeNFF"/>
  </w:abstractNum>
  <w:abstractNum w:abstractNumId="26" w15:restartNumberingAfterBreak="0">
    <w:nsid w:val="63F335A0"/>
    <w:multiLevelType w:val="multilevel"/>
    <w:tmpl w:val="1BDE6548"/>
    <w:styleLink w:val="OpsommingtekenNFF"/>
    <w:lvl w:ilvl="0">
      <w:start w:val="1"/>
      <w:numFmt w:val="bullet"/>
      <w:pStyle w:val="Opsommingteken1eniveauNFF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FF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FF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/>
      </w:rPr>
    </w:lvl>
  </w:abstractNum>
  <w:abstractNum w:abstractNumId="27" w15:restartNumberingAfterBreak="0">
    <w:nsid w:val="646E2529"/>
    <w:multiLevelType w:val="multilevel"/>
    <w:tmpl w:val="1BDE6548"/>
    <w:numStyleLink w:val="OpsommingtekenNFF"/>
  </w:abstractNum>
  <w:abstractNum w:abstractNumId="28" w15:restartNumberingAfterBreak="0">
    <w:nsid w:val="68141DDB"/>
    <w:multiLevelType w:val="multilevel"/>
    <w:tmpl w:val="CFFEF33E"/>
    <w:numStyleLink w:val="OpsommingopenrondjeNFF"/>
  </w:abstractNum>
  <w:abstractNum w:abstractNumId="29" w15:restartNumberingAfterBreak="0">
    <w:nsid w:val="6E7370EC"/>
    <w:multiLevelType w:val="multilevel"/>
    <w:tmpl w:val="9200769E"/>
    <w:numStyleLink w:val="OpsommingkleineletterNFF"/>
  </w:abstractNum>
  <w:num w:numId="1">
    <w:abstractNumId w:val="10"/>
  </w:num>
  <w:num w:numId="2">
    <w:abstractNumId w:val="20"/>
  </w:num>
  <w:num w:numId="3">
    <w:abstractNumId w:val="22"/>
  </w:num>
  <w:num w:numId="4">
    <w:abstractNumId w:val="12"/>
  </w:num>
  <w:num w:numId="5">
    <w:abstractNumId w:val="23"/>
  </w:num>
  <w:num w:numId="6">
    <w:abstractNumId w:val="14"/>
  </w:num>
  <w:num w:numId="7">
    <w:abstractNumId w:val="13"/>
  </w:num>
  <w:num w:numId="8">
    <w:abstractNumId w:val="18"/>
  </w:num>
  <w:num w:numId="9">
    <w:abstractNumId w:val="21"/>
  </w:num>
  <w:num w:numId="10">
    <w:abstractNumId w:val="26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16"/>
  </w:num>
  <w:num w:numId="24">
    <w:abstractNumId w:val="11"/>
  </w:num>
  <w:num w:numId="25">
    <w:abstractNumId w:val="29"/>
  </w:num>
  <w:num w:numId="26">
    <w:abstractNumId w:val="15"/>
  </w:num>
  <w:num w:numId="27">
    <w:abstractNumId w:val="28"/>
  </w:num>
  <w:num w:numId="28">
    <w:abstractNumId w:val="25"/>
  </w:num>
  <w:num w:numId="29">
    <w:abstractNumId w:val="27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78"/>
    <w:rsid w:val="00004562"/>
    <w:rsid w:val="00006237"/>
    <w:rsid w:val="0000663D"/>
    <w:rsid w:val="00010D95"/>
    <w:rsid w:val="00011BFA"/>
    <w:rsid w:val="0002562D"/>
    <w:rsid w:val="0003222F"/>
    <w:rsid w:val="00035232"/>
    <w:rsid w:val="00041060"/>
    <w:rsid w:val="000418EF"/>
    <w:rsid w:val="00051BD0"/>
    <w:rsid w:val="0005205D"/>
    <w:rsid w:val="00052426"/>
    <w:rsid w:val="00052FF4"/>
    <w:rsid w:val="00053E43"/>
    <w:rsid w:val="0005430B"/>
    <w:rsid w:val="00066B26"/>
    <w:rsid w:val="00071392"/>
    <w:rsid w:val="00071EF5"/>
    <w:rsid w:val="00074DAC"/>
    <w:rsid w:val="0009698A"/>
    <w:rsid w:val="000A1B78"/>
    <w:rsid w:val="000A2CE8"/>
    <w:rsid w:val="000A364E"/>
    <w:rsid w:val="000B331B"/>
    <w:rsid w:val="000C0969"/>
    <w:rsid w:val="000C1A1A"/>
    <w:rsid w:val="000D3748"/>
    <w:rsid w:val="000D6AB7"/>
    <w:rsid w:val="000E1539"/>
    <w:rsid w:val="000E55A1"/>
    <w:rsid w:val="000E6E43"/>
    <w:rsid w:val="000F213A"/>
    <w:rsid w:val="000F2D93"/>
    <w:rsid w:val="000F63FD"/>
    <w:rsid w:val="000F650E"/>
    <w:rsid w:val="00100B98"/>
    <w:rsid w:val="00106601"/>
    <w:rsid w:val="00107571"/>
    <w:rsid w:val="00110A9F"/>
    <w:rsid w:val="001170AE"/>
    <w:rsid w:val="00122DED"/>
    <w:rsid w:val="00126F87"/>
    <w:rsid w:val="00132265"/>
    <w:rsid w:val="00135A2A"/>
    <w:rsid w:val="00135E7B"/>
    <w:rsid w:val="00137CBB"/>
    <w:rsid w:val="00145B8E"/>
    <w:rsid w:val="0014640F"/>
    <w:rsid w:val="00150FDD"/>
    <w:rsid w:val="001516A2"/>
    <w:rsid w:val="00152E4D"/>
    <w:rsid w:val="001579D8"/>
    <w:rsid w:val="001639F5"/>
    <w:rsid w:val="00180312"/>
    <w:rsid w:val="0018093D"/>
    <w:rsid w:val="00187A59"/>
    <w:rsid w:val="00190ED4"/>
    <w:rsid w:val="00197DBF"/>
    <w:rsid w:val="001A484B"/>
    <w:rsid w:val="001B1B37"/>
    <w:rsid w:val="001B4C7E"/>
    <w:rsid w:val="001C11BE"/>
    <w:rsid w:val="001C3208"/>
    <w:rsid w:val="001C6174"/>
    <w:rsid w:val="001C63E7"/>
    <w:rsid w:val="001D2A06"/>
    <w:rsid w:val="001E2293"/>
    <w:rsid w:val="001E34AC"/>
    <w:rsid w:val="001F5B4F"/>
    <w:rsid w:val="001F5C28"/>
    <w:rsid w:val="001F6547"/>
    <w:rsid w:val="002047D0"/>
    <w:rsid w:val="0020548B"/>
    <w:rsid w:val="0020607F"/>
    <w:rsid w:val="00206FF8"/>
    <w:rsid w:val="002074B2"/>
    <w:rsid w:val="00216489"/>
    <w:rsid w:val="002201CC"/>
    <w:rsid w:val="00220A9C"/>
    <w:rsid w:val="00222AC2"/>
    <w:rsid w:val="00230B64"/>
    <w:rsid w:val="00236DE9"/>
    <w:rsid w:val="00242226"/>
    <w:rsid w:val="002440FC"/>
    <w:rsid w:val="00244BEB"/>
    <w:rsid w:val="00246B80"/>
    <w:rsid w:val="002518D2"/>
    <w:rsid w:val="00254088"/>
    <w:rsid w:val="00256039"/>
    <w:rsid w:val="00257AA9"/>
    <w:rsid w:val="00262D4E"/>
    <w:rsid w:val="002646B1"/>
    <w:rsid w:val="002646C8"/>
    <w:rsid w:val="00265819"/>
    <w:rsid w:val="00267A5B"/>
    <w:rsid w:val="00270297"/>
    <w:rsid w:val="002803C0"/>
    <w:rsid w:val="00282B5D"/>
    <w:rsid w:val="00283592"/>
    <w:rsid w:val="00283E45"/>
    <w:rsid w:val="00286914"/>
    <w:rsid w:val="00290007"/>
    <w:rsid w:val="00294C3D"/>
    <w:rsid w:val="00294CD2"/>
    <w:rsid w:val="002A2E44"/>
    <w:rsid w:val="002B08A4"/>
    <w:rsid w:val="002B2998"/>
    <w:rsid w:val="002B64EE"/>
    <w:rsid w:val="002C2713"/>
    <w:rsid w:val="002C3EB6"/>
    <w:rsid w:val="002C46FB"/>
    <w:rsid w:val="002D0E88"/>
    <w:rsid w:val="002D52B2"/>
    <w:rsid w:val="002D6D11"/>
    <w:rsid w:val="002E2611"/>
    <w:rsid w:val="002E274E"/>
    <w:rsid w:val="002E6CEA"/>
    <w:rsid w:val="002E77D3"/>
    <w:rsid w:val="002F7B77"/>
    <w:rsid w:val="003063C0"/>
    <w:rsid w:val="00317DEA"/>
    <w:rsid w:val="00323121"/>
    <w:rsid w:val="003265F3"/>
    <w:rsid w:val="00334D4B"/>
    <w:rsid w:val="00335B5E"/>
    <w:rsid w:val="00337D58"/>
    <w:rsid w:val="00337DDE"/>
    <w:rsid w:val="0034404A"/>
    <w:rsid w:val="00346631"/>
    <w:rsid w:val="00347094"/>
    <w:rsid w:val="00362FB0"/>
    <w:rsid w:val="00364E1D"/>
    <w:rsid w:val="00365254"/>
    <w:rsid w:val="00365327"/>
    <w:rsid w:val="003727C0"/>
    <w:rsid w:val="00373CFB"/>
    <w:rsid w:val="00374C23"/>
    <w:rsid w:val="00374D9A"/>
    <w:rsid w:val="00377612"/>
    <w:rsid w:val="00382603"/>
    <w:rsid w:val="0038703E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E20DD"/>
    <w:rsid w:val="003E30F2"/>
    <w:rsid w:val="003E3B7D"/>
    <w:rsid w:val="003F2747"/>
    <w:rsid w:val="003F547A"/>
    <w:rsid w:val="003F7727"/>
    <w:rsid w:val="004001AF"/>
    <w:rsid w:val="00410A7B"/>
    <w:rsid w:val="0041674F"/>
    <w:rsid w:val="004244FE"/>
    <w:rsid w:val="004249EA"/>
    <w:rsid w:val="0042594D"/>
    <w:rsid w:val="00442552"/>
    <w:rsid w:val="00443B35"/>
    <w:rsid w:val="00446867"/>
    <w:rsid w:val="00451FDB"/>
    <w:rsid w:val="004564A6"/>
    <w:rsid w:val="004623C4"/>
    <w:rsid w:val="004656F6"/>
    <w:rsid w:val="004659D3"/>
    <w:rsid w:val="00466D71"/>
    <w:rsid w:val="0047392D"/>
    <w:rsid w:val="0047518D"/>
    <w:rsid w:val="004804E1"/>
    <w:rsid w:val="004816C5"/>
    <w:rsid w:val="00484C8E"/>
    <w:rsid w:val="00486319"/>
    <w:rsid w:val="00487543"/>
    <w:rsid w:val="004875E2"/>
    <w:rsid w:val="00490BBD"/>
    <w:rsid w:val="004B1549"/>
    <w:rsid w:val="004D2412"/>
    <w:rsid w:val="004F372D"/>
    <w:rsid w:val="004F6A99"/>
    <w:rsid w:val="00501A64"/>
    <w:rsid w:val="00503BFD"/>
    <w:rsid w:val="005043E5"/>
    <w:rsid w:val="005061BA"/>
    <w:rsid w:val="0051129C"/>
    <w:rsid w:val="00515E2F"/>
    <w:rsid w:val="00521726"/>
    <w:rsid w:val="00526530"/>
    <w:rsid w:val="00531994"/>
    <w:rsid w:val="0053645C"/>
    <w:rsid w:val="00545244"/>
    <w:rsid w:val="00553801"/>
    <w:rsid w:val="005615BE"/>
    <w:rsid w:val="00562E3D"/>
    <w:rsid w:val="00565FB2"/>
    <w:rsid w:val="00575FFC"/>
    <w:rsid w:val="0059050E"/>
    <w:rsid w:val="00591648"/>
    <w:rsid w:val="005A2BEC"/>
    <w:rsid w:val="005B012B"/>
    <w:rsid w:val="005B4FAF"/>
    <w:rsid w:val="005B6EC0"/>
    <w:rsid w:val="005C3FDA"/>
    <w:rsid w:val="005C5603"/>
    <w:rsid w:val="005C6668"/>
    <w:rsid w:val="005D4151"/>
    <w:rsid w:val="005D4867"/>
    <w:rsid w:val="005D5E21"/>
    <w:rsid w:val="005F1B0B"/>
    <w:rsid w:val="005F5B81"/>
    <w:rsid w:val="006040DB"/>
    <w:rsid w:val="006101F8"/>
    <w:rsid w:val="00612C22"/>
    <w:rsid w:val="00615A04"/>
    <w:rsid w:val="00621C9D"/>
    <w:rsid w:val="00624485"/>
    <w:rsid w:val="00627F6D"/>
    <w:rsid w:val="00642E78"/>
    <w:rsid w:val="0064738B"/>
    <w:rsid w:val="00655FBF"/>
    <w:rsid w:val="00660527"/>
    <w:rsid w:val="0066441F"/>
    <w:rsid w:val="00664EE1"/>
    <w:rsid w:val="00672D92"/>
    <w:rsid w:val="006767B2"/>
    <w:rsid w:val="0068509B"/>
    <w:rsid w:val="00685EED"/>
    <w:rsid w:val="006867F3"/>
    <w:rsid w:val="006953A2"/>
    <w:rsid w:val="006B3ED1"/>
    <w:rsid w:val="006B4473"/>
    <w:rsid w:val="006B6044"/>
    <w:rsid w:val="006B7F28"/>
    <w:rsid w:val="006C0DC5"/>
    <w:rsid w:val="006C6A9D"/>
    <w:rsid w:val="006D1154"/>
    <w:rsid w:val="006D2DA5"/>
    <w:rsid w:val="006D2ECD"/>
    <w:rsid w:val="006E5282"/>
    <w:rsid w:val="006E7E1B"/>
    <w:rsid w:val="00703BD3"/>
    <w:rsid w:val="00705849"/>
    <w:rsid w:val="00706308"/>
    <w:rsid w:val="00712665"/>
    <w:rsid w:val="0071386B"/>
    <w:rsid w:val="00715EC2"/>
    <w:rsid w:val="0072479C"/>
    <w:rsid w:val="0072737D"/>
    <w:rsid w:val="007358BA"/>
    <w:rsid w:val="00735A66"/>
    <w:rsid w:val="007361EE"/>
    <w:rsid w:val="007370C1"/>
    <w:rsid w:val="00743326"/>
    <w:rsid w:val="00750733"/>
    <w:rsid w:val="00750780"/>
    <w:rsid w:val="007525D1"/>
    <w:rsid w:val="00753695"/>
    <w:rsid w:val="00756C31"/>
    <w:rsid w:val="00757BC5"/>
    <w:rsid w:val="00757E49"/>
    <w:rsid w:val="00761E92"/>
    <w:rsid w:val="00762B15"/>
    <w:rsid w:val="0076308B"/>
    <w:rsid w:val="00763247"/>
    <w:rsid w:val="00763B29"/>
    <w:rsid w:val="00763B35"/>
    <w:rsid w:val="00764AF2"/>
    <w:rsid w:val="00766E99"/>
    <w:rsid w:val="00770652"/>
    <w:rsid w:val="00775717"/>
    <w:rsid w:val="00775BC2"/>
    <w:rsid w:val="00776618"/>
    <w:rsid w:val="00776960"/>
    <w:rsid w:val="00783D4E"/>
    <w:rsid w:val="007865DD"/>
    <w:rsid w:val="00787B55"/>
    <w:rsid w:val="0079179F"/>
    <w:rsid w:val="00791E3F"/>
    <w:rsid w:val="0079547F"/>
    <w:rsid w:val="00796A8D"/>
    <w:rsid w:val="007A01BE"/>
    <w:rsid w:val="007A0473"/>
    <w:rsid w:val="007B3091"/>
    <w:rsid w:val="007B5373"/>
    <w:rsid w:val="007C0010"/>
    <w:rsid w:val="007C037C"/>
    <w:rsid w:val="007D41FF"/>
    <w:rsid w:val="007D4A7D"/>
    <w:rsid w:val="007D4DCE"/>
    <w:rsid w:val="007D52DE"/>
    <w:rsid w:val="007D56E7"/>
    <w:rsid w:val="007E36D0"/>
    <w:rsid w:val="007E7724"/>
    <w:rsid w:val="007F48F0"/>
    <w:rsid w:val="007F492B"/>
    <w:rsid w:val="007F653F"/>
    <w:rsid w:val="00805B72"/>
    <w:rsid w:val="008064EE"/>
    <w:rsid w:val="00810585"/>
    <w:rsid w:val="008218EB"/>
    <w:rsid w:val="00826EA4"/>
    <w:rsid w:val="00832239"/>
    <w:rsid w:val="008322ED"/>
    <w:rsid w:val="00844B99"/>
    <w:rsid w:val="00854B34"/>
    <w:rsid w:val="0086137E"/>
    <w:rsid w:val="00863FE6"/>
    <w:rsid w:val="008736AE"/>
    <w:rsid w:val="008775D3"/>
    <w:rsid w:val="00877BD5"/>
    <w:rsid w:val="00886BB9"/>
    <w:rsid w:val="008870F0"/>
    <w:rsid w:val="00891CAD"/>
    <w:rsid w:val="00892410"/>
    <w:rsid w:val="00893934"/>
    <w:rsid w:val="00897C9A"/>
    <w:rsid w:val="008B5CD1"/>
    <w:rsid w:val="008C068F"/>
    <w:rsid w:val="008C2529"/>
    <w:rsid w:val="008C2F90"/>
    <w:rsid w:val="008C4A2F"/>
    <w:rsid w:val="008D1273"/>
    <w:rsid w:val="008D7BDD"/>
    <w:rsid w:val="008E12E1"/>
    <w:rsid w:val="008E272A"/>
    <w:rsid w:val="008E6824"/>
    <w:rsid w:val="008E7C99"/>
    <w:rsid w:val="008F3207"/>
    <w:rsid w:val="00901540"/>
    <w:rsid w:val="0090254C"/>
    <w:rsid w:val="0090724E"/>
    <w:rsid w:val="00910D57"/>
    <w:rsid w:val="00911CDE"/>
    <w:rsid w:val="009158F0"/>
    <w:rsid w:val="009221AC"/>
    <w:rsid w:val="009225D7"/>
    <w:rsid w:val="00923B20"/>
    <w:rsid w:val="009245D3"/>
    <w:rsid w:val="009261FD"/>
    <w:rsid w:val="0092709C"/>
    <w:rsid w:val="00932573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72C74"/>
    <w:rsid w:val="00984B8C"/>
    <w:rsid w:val="009A01E9"/>
    <w:rsid w:val="009A3497"/>
    <w:rsid w:val="009C1976"/>
    <w:rsid w:val="009C2154"/>
    <w:rsid w:val="009C6B2B"/>
    <w:rsid w:val="009D5AE2"/>
    <w:rsid w:val="009D72B2"/>
    <w:rsid w:val="009E30C5"/>
    <w:rsid w:val="009E5177"/>
    <w:rsid w:val="009F73EE"/>
    <w:rsid w:val="00A0072B"/>
    <w:rsid w:val="00A02989"/>
    <w:rsid w:val="00A07FEF"/>
    <w:rsid w:val="00A1341D"/>
    <w:rsid w:val="00A1497C"/>
    <w:rsid w:val="00A21956"/>
    <w:rsid w:val="00A252DF"/>
    <w:rsid w:val="00A264A4"/>
    <w:rsid w:val="00A31792"/>
    <w:rsid w:val="00A42EEC"/>
    <w:rsid w:val="00A45571"/>
    <w:rsid w:val="00A50406"/>
    <w:rsid w:val="00A50767"/>
    <w:rsid w:val="00A50DF9"/>
    <w:rsid w:val="00A56C16"/>
    <w:rsid w:val="00A60A58"/>
    <w:rsid w:val="00A61B21"/>
    <w:rsid w:val="00A61CB7"/>
    <w:rsid w:val="00A62F49"/>
    <w:rsid w:val="00A65B09"/>
    <w:rsid w:val="00A670BB"/>
    <w:rsid w:val="00A678C0"/>
    <w:rsid w:val="00A73DA1"/>
    <w:rsid w:val="00A76E7C"/>
    <w:rsid w:val="00A92FAC"/>
    <w:rsid w:val="00AA4B0A"/>
    <w:rsid w:val="00AB0D90"/>
    <w:rsid w:val="00AB1E21"/>
    <w:rsid w:val="00AB1E30"/>
    <w:rsid w:val="00AB2477"/>
    <w:rsid w:val="00AB3D24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F6E7A"/>
    <w:rsid w:val="00B00BCB"/>
    <w:rsid w:val="00B01DA1"/>
    <w:rsid w:val="00B11A76"/>
    <w:rsid w:val="00B11BB7"/>
    <w:rsid w:val="00B233E3"/>
    <w:rsid w:val="00B460C2"/>
    <w:rsid w:val="00B53FD5"/>
    <w:rsid w:val="00B54553"/>
    <w:rsid w:val="00B72703"/>
    <w:rsid w:val="00B72AF8"/>
    <w:rsid w:val="00B75ED8"/>
    <w:rsid w:val="00B77809"/>
    <w:rsid w:val="00B8330C"/>
    <w:rsid w:val="00B9540B"/>
    <w:rsid w:val="00B966E7"/>
    <w:rsid w:val="00BA3794"/>
    <w:rsid w:val="00BA3F4D"/>
    <w:rsid w:val="00BA79E3"/>
    <w:rsid w:val="00BB1FC1"/>
    <w:rsid w:val="00BB31CE"/>
    <w:rsid w:val="00BC0188"/>
    <w:rsid w:val="00BC5DE3"/>
    <w:rsid w:val="00BC6FB7"/>
    <w:rsid w:val="00BD08B9"/>
    <w:rsid w:val="00BE64B3"/>
    <w:rsid w:val="00BF043E"/>
    <w:rsid w:val="00BF1385"/>
    <w:rsid w:val="00BF6A7B"/>
    <w:rsid w:val="00BF6B3C"/>
    <w:rsid w:val="00C06D9A"/>
    <w:rsid w:val="00C16D53"/>
    <w:rsid w:val="00C201EB"/>
    <w:rsid w:val="00C33101"/>
    <w:rsid w:val="00C33308"/>
    <w:rsid w:val="00C4003A"/>
    <w:rsid w:val="00C4138D"/>
    <w:rsid w:val="00C41422"/>
    <w:rsid w:val="00C41C55"/>
    <w:rsid w:val="00C42542"/>
    <w:rsid w:val="00C42B16"/>
    <w:rsid w:val="00C51137"/>
    <w:rsid w:val="00C6206C"/>
    <w:rsid w:val="00C66F83"/>
    <w:rsid w:val="00C679F8"/>
    <w:rsid w:val="00C763EB"/>
    <w:rsid w:val="00C76918"/>
    <w:rsid w:val="00C80E41"/>
    <w:rsid w:val="00C92E08"/>
    <w:rsid w:val="00C93473"/>
    <w:rsid w:val="00CA1FE3"/>
    <w:rsid w:val="00CA332D"/>
    <w:rsid w:val="00CB016A"/>
    <w:rsid w:val="00CB3533"/>
    <w:rsid w:val="00CB7600"/>
    <w:rsid w:val="00CB7D61"/>
    <w:rsid w:val="00CC0F88"/>
    <w:rsid w:val="00CC6A4B"/>
    <w:rsid w:val="00CD7A5A"/>
    <w:rsid w:val="00CE2BA6"/>
    <w:rsid w:val="00CE564D"/>
    <w:rsid w:val="00CF2B0C"/>
    <w:rsid w:val="00CF55E1"/>
    <w:rsid w:val="00D023A0"/>
    <w:rsid w:val="00D16A29"/>
    <w:rsid w:val="00D16E87"/>
    <w:rsid w:val="00D2533C"/>
    <w:rsid w:val="00D27D0E"/>
    <w:rsid w:val="00D330F4"/>
    <w:rsid w:val="00D35DA7"/>
    <w:rsid w:val="00D366AF"/>
    <w:rsid w:val="00D47AD0"/>
    <w:rsid w:val="00D47D2C"/>
    <w:rsid w:val="00D57A57"/>
    <w:rsid w:val="00D613A9"/>
    <w:rsid w:val="00D62643"/>
    <w:rsid w:val="00D67914"/>
    <w:rsid w:val="00D7238E"/>
    <w:rsid w:val="00D73003"/>
    <w:rsid w:val="00D73C03"/>
    <w:rsid w:val="00D83616"/>
    <w:rsid w:val="00D92EDA"/>
    <w:rsid w:val="00D9359B"/>
    <w:rsid w:val="00DA2AF4"/>
    <w:rsid w:val="00DA3AC6"/>
    <w:rsid w:val="00DA5661"/>
    <w:rsid w:val="00DA6E07"/>
    <w:rsid w:val="00DA7A62"/>
    <w:rsid w:val="00DB0413"/>
    <w:rsid w:val="00DB0F15"/>
    <w:rsid w:val="00DB1219"/>
    <w:rsid w:val="00DB3292"/>
    <w:rsid w:val="00DC2F99"/>
    <w:rsid w:val="00DC395E"/>
    <w:rsid w:val="00DC489D"/>
    <w:rsid w:val="00DD140B"/>
    <w:rsid w:val="00DD2123"/>
    <w:rsid w:val="00DD2A9E"/>
    <w:rsid w:val="00DD365A"/>
    <w:rsid w:val="00DD4325"/>
    <w:rsid w:val="00DD509E"/>
    <w:rsid w:val="00DE2331"/>
    <w:rsid w:val="00DE2FD1"/>
    <w:rsid w:val="00DE49D7"/>
    <w:rsid w:val="00DE5157"/>
    <w:rsid w:val="00DF27E4"/>
    <w:rsid w:val="00E05BA5"/>
    <w:rsid w:val="00E07762"/>
    <w:rsid w:val="00E12CAA"/>
    <w:rsid w:val="00E318F2"/>
    <w:rsid w:val="00E409D9"/>
    <w:rsid w:val="00E40E44"/>
    <w:rsid w:val="00E42E21"/>
    <w:rsid w:val="00E45F90"/>
    <w:rsid w:val="00E52291"/>
    <w:rsid w:val="00E52317"/>
    <w:rsid w:val="00E527BE"/>
    <w:rsid w:val="00E56EFE"/>
    <w:rsid w:val="00E609D3"/>
    <w:rsid w:val="00E61D02"/>
    <w:rsid w:val="00E62D48"/>
    <w:rsid w:val="00E63612"/>
    <w:rsid w:val="00E63764"/>
    <w:rsid w:val="00E6431C"/>
    <w:rsid w:val="00E64BFF"/>
    <w:rsid w:val="00E65D32"/>
    <w:rsid w:val="00E678A0"/>
    <w:rsid w:val="00E7078D"/>
    <w:rsid w:val="00E7085E"/>
    <w:rsid w:val="00E70CF9"/>
    <w:rsid w:val="00E7183F"/>
    <w:rsid w:val="00E732CB"/>
    <w:rsid w:val="00E93FCF"/>
    <w:rsid w:val="00E96BF0"/>
    <w:rsid w:val="00EA538B"/>
    <w:rsid w:val="00EA636D"/>
    <w:rsid w:val="00EB7C66"/>
    <w:rsid w:val="00EC03F4"/>
    <w:rsid w:val="00EC72BE"/>
    <w:rsid w:val="00EE35E4"/>
    <w:rsid w:val="00EE3EF4"/>
    <w:rsid w:val="00EE59D8"/>
    <w:rsid w:val="00EE7B49"/>
    <w:rsid w:val="00F005C9"/>
    <w:rsid w:val="00F04E33"/>
    <w:rsid w:val="00F05A07"/>
    <w:rsid w:val="00F1404D"/>
    <w:rsid w:val="00F16B2B"/>
    <w:rsid w:val="00F16EDB"/>
    <w:rsid w:val="00F208DC"/>
    <w:rsid w:val="00F22CB3"/>
    <w:rsid w:val="00F234F5"/>
    <w:rsid w:val="00F24023"/>
    <w:rsid w:val="00F3166C"/>
    <w:rsid w:val="00F33259"/>
    <w:rsid w:val="00F41B53"/>
    <w:rsid w:val="00F44FB8"/>
    <w:rsid w:val="00F519B9"/>
    <w:rsid w:val="00F55E8B"/>
    <w:rsid w:val="00F564F9"/>
    <w:rsid w:val="00F66660"/>
    <w:rsid w:val="00F669BA"/>
    <w:rsid w:val="00F72FAE"/>
    <w:rsid w:val="00F75652"/>
    <w:rsid w:val="00F76FAA"/>
    <w:rsid w:val="00F7766C"/>
    <w:rsid w:val="00F81FB2"/>
    <w:rsid w:val="00F82076"/>
    <w:rsid w:val="00F94418"/>
    <w:rsid w:val="00FA114F"/>
    <w:rsid w:val="00FB22AF"/>
    <w:rsid w:val="00FB2E0B"/>
    <w:rsid w:val="00FB7F9C"/>
    <w:rsid w:val="00FC25E1"/>
    <w:rsid w:val="00FC3FA5"/>
    <w:rsid w:val="00FC6260"/>
    <w:rsid w:val="00FD2C03"/>
    <w:rsid w:val="00FD63B3"/>
    <w:rsid w:val="00FE19E0"/>
    <w:rsid w:val="00FE1BFD"/>
    <w:rsid w:val="00FF05F3"/>
    <w:rsid w:val="00FF1BF3"/>
    <w:rsid w:val="00FF1DA3"/>
    <w:rsid w:val="00FF1FB4"/>
    <w:rsid w:val="00FF5EF5"/>
    <w:rsid w:val="01B01D5B"/>
    <w:rsid w:val="03255FDF"/>
    <w:rsid w:val="03643929"/>
    <w:rsid w:val="073B3154"/>
    <w:rsid w:val="07917424"/>
    <w:rsid w:val="07D732DA"/>
    <w:rsid w:val="08C94677"/>
    <w:rsid w:val="0C77BF1B"/>
    <w:rsid w:val="0DC8C160"/>
    <w:rsid w:val="118969E5"/>
    <w:rsid w:val="12D2332A"/>
    <w:rsid w:val="12E7565C"/>
    <w:rsid w:val="15486DA2"/>
    <w:rsid w:val="16BDA1CC"/>
    <w:rsid w:val="179236A0"/>
    <w:rsid w:val="1A53E5A8"/>
    <w:rsid w:val="1A8ADC35"/>
    <w:rsid w:val="1AED1E03"/>
    <w:rsid w:val="1FB9BC56"/>
    <w:rsid w:val="20F6B68D"/>
    <w:rsid w:val="22E642A2"/>
    <w:rsid w:val="25194C30"/>
    <w:rsid w:val="26B3E2B2"/>
    <w:rsid w:val="329E81FC"/>
    <w:rsid w:val="38098E4D"/>
    <w:rsid w:val="3927C358"/>
    <w:rsid w:val="39BFDDBB"/>
    <w:rsid w:val="39EE17D3"/>
    <w:rsid w:val="3B191E8C"/>
    <w:rsid w:val="40C2C909"/>
    <w:rsid w:val="428CF9F8"/>
    <w:rsid w:val="4416BE70"/>
    <w:rsid w:val="445BEE34"/>
    <w:rsid w:val="494C0D31"/>
    <w:rsid w:val="4ACC250E"/>
    <w:rsid w:val="4BAE82C8"/>
    <w:rsid w:val="4E8500F3"/>
    <w:rsid w:val="50516DF8"/>
    <w:rsid w:val="50B11AD6"/>
    <w:rsid w:val="50B6AE31"/>
    <w:rsid w:val="51A63574"/>
    <w:rsid w:val="51D034E5"/>
    <w:rsid w:val="53E0E46E"/>
    <w:rsid w:val="5B95E102"/>
    <w:rsid w:val="62F48DB2"/>
    <w:rsid w:val="6C305AA6"/>
    <w:rsid w:val="6CDDB84A"/>
    <w:rsid w:val="6E51B8FB"/>
    <w:rsid w:val="72D5E314"/>
    <w:rsid w:val="73ABFBA4"/>
    <w:rsid w:val="7BAFA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3624CDDB"/>
  <w15:docId w15:val="{3F58F153-010C-41C6-A702-E77E1970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NFF"/>
    <w:next w:val="BasistekstNFF"/>
    <w:rsid w:val="00DA5661"/>
    <w:pPr>
      <w:spacing w:line="24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Hoofdstukkop NFF"/>
    <w:basedOn w:val="ZsysbasisNFF"/>
    <w:next w:val="BasistekstNFF"/>
    <w:qFormat/>
    <w:rsid w:val="000E1539"/>
    <w:pPr>
      <w:keepNext/>
      <w:keepLines/>
      <w:numPr>
        <w:numId w:val="23"/>
      </w:numPr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NFF"/>
    <w:basedOn w:val="ZsysbasisNFF"/>
    <w:next w:val="BasistekstNFF"/>
    <w:qFormat/>
    <w:rsid w:val="000E1539"/>
    <w:pPr>
      <w:keepNext/>
      <w:keepLines/>
      <w:numPr>
        <w:ilvl w:val="1"/>
        <w:numId w:val="23"/>
      </w:numPr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Subparagraafkop NFF"/>
    <w:basedOn w:val="ZsysbasisNFF"/>
    <w:next w:val="BasistekstNFF"/>
    <w:qFormat/>
    <w:rsid w:val="000E1539"/>
    <w:pPr>
      <w:keepNext/>
      <w:keepLines/>
      <w:numPr>
        <w:ilvl w:val="2"/>
        <w:numId w:val="23"/>
      </w:numPr>
      <w:outlineLvl w:val="2"/>
    </w:pPr>
    <w:rPr>
      <w:i/>
      <w:iCs/>
    </w:rPr>
  </w:style>
  <w:style w:type="paragraph" w:styleId="Kop4">
    <w:name w:val="heading 4"/>
    <w:aliases w:val="Kop 4 NFF"/>
    <w:basedOn w:val="ZsysbasisNFF"/>
    <w:next w:val="BasistekstNFF"/>
    <w:rsid w:val="000E1539"/>
    <w:pPr>
      <w:keepNext/>
      <w:keepLines/>
      <w:numPr>
        <w:ilvl w:val="3"/>
        <w:numId w:val="23"/>
      </w:numPr>
      <w:outlineLvl w:val="3"/>
    </w:pPr>
    <w:rPr>
      <w:b/>
      <w:bCs/>
      <w:szCs w:val="24"/>
    </w:rPr>
  </w:style>
  <w:style w:type="paragraph" w:styleId="Kop5">
    <w:name w:val="heading 5"/>
    <w:aliases w:val="Kop 5 NFF"/>
    <w:basedOn w:val="ZsysbasisNFF"/>
    <w:next w:val="BasistekstNFF"/>
    <w:rsid w:val="000E1539"/>
    <w:pPr>
      <w:keepNext/>
      <w:keepLines/>
      <w:numPr>
        <w:ilvl w:val="4"/>
        <w:numId w:val="2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NFF"/>
    <w:basedOn w:val="ZsysbasisNFF"/>
    <w:next w:val="BasistekstNFF"/>
    <w:rsid w:val="000E1539"/>
    <w:pPr>
      <w:keepNext/>
      <w:keepLines/>
      <w:numPr>
        <w:ilvl w:val="5"/>
        <w:numId w:val="23"/>
      </w:numPr>
      <w:outlineLvl w:val="5"/>
    </w:pPr>
  </w:style>
  <w:style w:type="paragraph" w:styleId="Kop7">
    <w:name w:val="heading 7"/>
    <w:aliases w:val="Kop 7 NFF"/>
    <w:basedOn w:val="ZsysbasisNFF"/>
    <w:next w:val="BasistekstNFF"/>
    <w:rsid w:val="000E1539"/>
    <w:pPr>
      <w:keepNext/>
      <w:keepLines/>
      <w:numPr>
        <w:ilvl w:val="6"/>
        <w:numId w:val="23"/>
      </w:numPr>
      <w:outlineLvl w:val="6"/>
    </w:pPr>
    <w:rPr>
      <w:bCs/>
      <w:szCs w:val="20"/>
    </w:rPr>
  </w:style>
  <w:style w:type="paragraph" w:styleId="Kop8">
    <w:name w:val="heading 8"/>
    <w:aliases w:val="Kop 8 NFF"/>
    <w:basedOn w:val="ZsysbasisNFF"/>
    <w:next w:val="BasistekstNFF"/>
    <w:rsid w:val="000E1539"/>
    <w:pPr>
      <w:keepNext/>
      <w:keepLines/>
      <w:numPr>
        <w:ilvl w:val="7"/>
        <w:numId w:val="23"/>
      </w:numPr>
      <w:outlineLvl w:val="7"/>
    </w:pPr>
    <w:rPr>
      <w:iCs/>
      <w:szCs w:val="20"/>
    </w:rPr>
  </w:style>
  <w:style w:type="paragraph" w:styleId="Kop9">
    <w:name w:val="heading 9"/>
    <w:aliases w:val="Kop 9 NFF"/>
    <w:basedOn w:val="ZsysbasisNFF"/>
    <w:next w:val="BasistekstNFF"/>
    <w:rsid w:val="000E1539"/>
    <w:pPr>
      <w:keepNext/>
      <w:keepLines/>
      <w:numPr>
        <w:ilvl w:val="8"/>
        <w:numId w:val="2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FF">
    <w:name w:val="Basistekst NFF"/>
    <w:basedOn w:val="ZsysbasisNFF"/>
    <w:qFormat/>
    <w:rsid w:val="00122DED"/>
  </w:style>
  <w:style w:type="paragraph" w:customStyle="1" w:styleId="ZsysbasisNFF">
    <w:name w:val="Zsysbasis NFF"/>
    <w:next w:val="BasistekstNFF"/>
    <w:link w:val="ZsysbasisNFFChar"/>
    <w:semiHidden/>
    <w:rsid w:val="00DA5661"/>
    <w:pPr>
      <w:spacing w:line="240" w:lineRule="atLeast"/>
    </w:pPr>
    <w:rPr>
      <w:rFonts w:ascii="Arial" w:hAnsi="Arial" w:cs="Maiandra GD"/>
      <w:sz w:val="18"/>
      <w:szCs w:val="18"/>
    </w:rPr>
  </w:style>
  <w:style w:type="paragraph" w:customStyle="1" w:styleId="BasistekstvetNFF">
    <w:name w:val="Basistekst vet NFF"/>
    <w:basedOn w:val="ZsysbasisNFF"/>
    <w:next w:val="BasistekstNFF"/>
    <w:qFormat/>
    <w:rsid w:val="00122DED"/>
    <w:rPr>
      <w:b/>
      <w:bCs/>
    </w:rPr>
  </w:style>
  <w:style w:type="character" w:styleId="GevolgdeHyperlink">
    <w:name w:val="FollowedHyperlink"/>
    <w:aliases w:val="GevolgdeHyperlink NFF"/>
    <w:rsid w:val="00B460C2"/>
    <w:rPr>
      <w:color w:val="auto"/>
      <w:u w:val="none"/>
    </w:rPr>
  </w:style>
  <w:style w:type="character" w:styleId="Hyperlink">
    <w:name w:val="Hyperlink"/>
    <w:aliases w:val="Hyperlink NFF"/>
    <w:rsid w:val="00B460C2"/>
    <w:rPr>
      <w:color w:val="auto"/>
      <w:u w:val="none"/>
    </w:rPr>
  </w:style>
  <w:style w:type="paragraph" w:customStyle="1" w:styleId="AdresvakNFF">
    <w:name w:val="Adresvak NFF"/>
    <w:basedOn w:val="ZsysbasisNFF"/>
    <w:rsid w:val="003063C0"/>
    <w:pPr>
      <w:spacing w:line="240" w:lineRule="exact"/>
    </w:pPr>
    <w:rPr>
      <w:noProof/>
    </w:rPr>
  </w:style>
  <w:style w:type="paragraph" w:styleId="Koptekst">
    <w:name w:val="header"/>
    <w:basedOn w:val="ZsysbasisNFF"/>
    <w:next w:val="BasistekstNFF"/>
    <w:semiHidden/>
    <w:rsid w:val="00122DED"/>
  </w:style>
  <w:style w:type="paragraph" w:styleId="Voettekst">
    <w:name w:val="footer"/>
    <w:basedOn w:val="ZsysbasisNFF"/>
    <w:next w:val="BasistekstNFF"/>
    <w:link w:val="VoettekstChar"/>
    <w:uiPriority w:val="99"/>
    <w:rsid w:val="00122DED"/>
    <w:pPr>
      <w:jc w:val="right"/>
    </w:pPr>
  </w:style>
  <w:style w:type="paragraph" w:customStyle="1" w:styleId="KoptekstNFF">
    <w:name w:val="Koptekst NFF"/>
    <w:basedOn w:val="ZsysbasisNFF"/>
    <w:rsid w:val="00122DED"/>
    <w:rPr>
      <w:noProof/>
    </w:rPr>
  </w:style>
  <w:style w:type="paragraph" w:customStyle="1" w:styleId="VoettekstNFF">
    <w:name w:val="Voettekst NFF"/>
    <w:basedOn w:val="ZsysbasisNFF"/>
    <w:rsid w:val="00122DE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NFF">
    <w:name w:val="Basistekst cursief NFF"/>
    <w:basedOn w:val="ZsysbasisNFF"/>
    <w:next w:val="BasistekstNFF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FF"/>
    <w:next w:val="BasistekstNFF"/>
    <w:semiHidden/>
    <w:rsid w:val="0020607F"/>
  </w:style>
  <w:style w:type="paragraph" w:styleId="Adresenvelop">
    <w:name w:val="envelope address"/>
    <w:basedOn w:val="ZsysbasisNFF"/>
    <w:next w:val="BasistekstNFF"/>
    <w:semiHidden/>
    <w:rsid w:val="0020607F"/>
  </w:style>
  <w:style w:type="paragraph" w:styleId="Afsluiting">
    <w:name w:val="Closing"/>
    <w:basedOn w:val="ZsysbasisNFF"/>
    <w:next w:val="BasistekstNFF"/>
    <w:semiHidden/>
    <w:rsid w:val="0020607F"/>
  </w:style>
  <w:style w:type="paragraph" w:customStyle="1" w:styleId="Inspring1eniveauNFF">
    <w:name w:val="Inspring 1e niveau NFF"/>
    <w:basedOn w:val="ZsysbasisNFF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FF">
    <w:name w:val="Inspring 2e niveau NFF"/>
    <w:basedOn w:val="ZsysbasisNFF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FF">
    <w:name w:val="Inspring 3e niveau NFF"/>
    <w:basedOn w:val="ZsysbasisNFF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FF">
    <w:name w:val="Zwevend 1e niveau NFF"/>
    <w:basedOn w:val="ZsysbasisNFF"/>
    <w:qFormat/>
    <w:rsid w:val="00122DED"/>
    <w:pPr>
      <w:ind w:left="284"/>
    </w:pPr>
  </w:style>
  <w:style w:type="paragraph" w:customStyle="1" w:styleId="Zwevend2eniveauNFF">
    <w:name w:val="Zwevend 2e niveau NFF"/>
    <w:basedOn w:val="ZsysbasisNFF"/>
    <w:qFormat/>
    <w:rsid w:val="00122DED"/>
    <w:pPr>
      <w:ind w:left="567"/>
    </w:pPr>
  </w:style>
  <w:style w:type="paragraph" w:customStyle="1" w:styleId="Zwevend3eniveauNFF">
    <w:name w:val="Zwevend 3e niveau NFF"/>
    <w:basedOn w:val="ZsysbasisNFF"/>
    <w:qFormat/>
    <w:rsid w:val="00122DED"/>
    <w:pPr>
      <w:ind w:left="851"/>
    </w:pPr>
  </w:style>
  <w:style w:type="paragraph" w:styleId="Inhopg1">
    <w:name w:val="toc 1"/>
    <w:aliases w:val="Inhopg 1 NFF"/>
    <w:basedOn w:val="ZsysbasisNFF"/>
    <w:next w:val="BasistekstNFF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NFF"/>
    <w:basedOn w:val="ZsysbasisNFF"/>
    <w:next w:val="BasistekstNFF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NFF"/>
    <w:basedOn w:val="ZsysbasisNFF"/>
    <w:next w:val="BasistekstNFF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NFF"/>
    <w:basedOn w:val="ZsysbasisNFF"/>
    <w:next w:val="BasistekstNFF"/>
    <w:rsid w:val="00122DED"/>
  </w:style>
  <w:style w:type="paragraph" w:styleId="Bronvermelding">
    <w:name w:val="table of authorities"/>
    <w:basedOn w:val="ZsysbasisNFF"/>
    <w:next w:val="BasistekstNFF"/>
    <w:semiHidden/>
    <w:rsid w:val="00F33259"/>
    <w:pPr>
      <w:ind w:left="180" w:hanging="180"/>
    </w:pPr>
  </w:style>
  <w:style w:type="paragraph" w:styleId="Index2">
    <w:name w:val="index 2"/>
    <w:basedOn w:val="ZsysbasisNFF"/>
    <w:next w:val="BasistekstNFF"/>
    <w:semiHidden/>
    <w:rsid w:val="00122DED"/>
  </w:style>
  <w:style w:type="paragraph" w:styleId="Index3">
    <w:name w:val="index 3"/>
    <w:basedOn w:val="ZsysbasisNFF"/>
    <w:next w:val="BasistekstNFF"/>
    <w:semiHidden/>
    <w:rsid w:val="00122DED"/>
  </w:style>
  <w:style w:type="paragraph" w:styleId="Ondertitel">
    <w:name w:val="Subtitle"/>
    <w:basedOn w:val="ZsysbasisNFF"/>
    <w:next w:val="BasistekstNFF"/>
    <w:semiHidden/>
    <w:rsid w:val="00122DED"/>
  </w:style>
  <w:style w:type="paragraph" w:styleId="Titel">
    <w:name w:val="Title"/>
    <w:basedOn w:val="ZsysbasisNFF"/>
    <w:next w:val="BasistekstNFF"/>
    <w:semiHidden/>
    <w:rsid w:val="00122DED"/>
  </w:style>
  <w:style w:type="paragraph" w:customStyle="1" w:styleId="Kop2zondernummerNFF">
    <w:name w:val="Kop 2 zonder nummer NFF"/>
    <w:basedOn w:val="ZsysbasisNFF"/>
    <w:next w:val="BasistekstNFF"/>
    <w:qFormat/>
    <w:rsid w:val="000E1539"/>
    <w:pPr>
      <w:keepNext/>
      <w:keepLines/>
    </w:pPr>
    <w:rPr>
      <w:b/>
      <w:i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semiHidden/>
    <w:rsid w:val="00DA6E07"/>
    <w:rPr>
      <w:color w:val="auto"/>
      <w:bdr w:val="none" w:sz="0" w:space="0" w:color="auto"/>
      <w:shd w:val="clear" w:color="auto" w:fill="FFFF00"/>
    </w:rPr>
  </w:style>
  <w:style w:type="paragraph" w:customStyle="1" w:styleId="Kop1zondernummerNFF">
    <w:name w:val="Kop 1 zonder nummer NFF"/>
    <w:basedOn w:val="ZsysbasisNFF"/>
    <w:next w:val="BasistekstNFF"/>
    <w:qFormat/>
    <w:rsid w:val="000E1539"/>
    <w:pPr>
      <w:keepNext/>
      <w:keepLines/>
    </w:pPr>
    <w:rPr>
      <w:b/>
      <w:sz w:val="32"/>
      <w:szCs w:val="32"/>
    </w:rPr>
  </w:style>
  <w:style w:type="paragraph" w:customStyle="1" w:styleId="Kop3zondernummerNFF">
    <w:name w:val="Kop 3 zonder nummer NFF"/>
    <w:basedOn w:val="ZsysbasisNFF"/>
    <w:next w:val="BasistekstNFF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NFF"/>
    <w:basedOn w:val="ZsysbasisNFF"/>
    <w:next w:val="BasistekstNFF"/>
    <w:rsid w:val="003964D4"/>
  </w:style>
  <w:style w:type="paragraph" w:styleId="Inhopg6">
    <w:name w:val="toc 6"/>
    <w:aliases w:val="Inhopg 6 NFF"/>
    <w:basedOn w:val="ZsysbasisNFF"/>
    <w:next w:val="BasistekstNFF"/>
    <w:rsid w:val="003964D4"/>
  </w:style>
  <w:style w:type="paragraph" w:styleId="Inhopg7">
    <w:name w:val="toc 7"/>
    <w:aliases w:val="Inhopg 7 NFF"/>
    <w:basedOn w:val="ZsysbasisNFF"/>
    <w:next w:val="BasistekstNFF"/>
    <w:rsid w:val="003964D4"/>
  </w:style>
  <w:style w:type="paragraph" w:styleId="Inhopg8">
    <w:name w:val="toc 8"/>
    <w:aliases w:val="Inhopg 8 NFF"/>
    <w:basedOn w:val="ZsysbasisNFF"/>
    <w:next w:val="BasistekstNFF"/>
    <w:rsid w:val="003964D4"/>
  </w:style>
  <w:style w:type="paragraph" w:styleId="Inhopg9">
    <w:name w:val="toc 9"/>
    <w:aliases w:val="Inhopg 9 NFF"/>
    <w:basedOn w:val="ZsysbasisNFF"/>
    <w:next w:val="BasistekstNFF"/>
    <w:rsid w:val="003964D4"/>
  </w:style>
  <w:style w:type="paragraph" w:styleId="Afzender">
    <w:name w:val="envelope return"/>
    <w:basedOn w:val="ZsysbasisNFF"/>
    <w:next w:val="BasistekstNFF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NFF"/>
    <w:next w:val="BasistekstNFF"/>
    <w:semiHidden/>
    <w:rsid w:val="0020607F"/>
  </w:style>
  <w:style w:type="paragraph" w:styleId="Bloktekst">
    <w:name w:val="Block Text"/>
    <w:basedOn w:val="ZsysbasisNFF"/>
    <w:next w:val="BasistekstNFF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FF"/>
    <w:next w:val="BasistekstNFF"/>
    <w:semiHidden/>
    <w:rsid w:val="0020607F"/>
  </w:style>
  <w:style w:type="paragraph" w:styleId="Handtekening">
    <w:name w:val="Signature"/>
    <w:basedOn w:val="ZsysbasisNFF"/>
    <w:next w:val="BasistekstNFF"/>
    <w:semiHidden/>
    <w:rsid w:val="0020607F"/>
  </w:style>
  <w:style w:type="paragraph" w:styleId="HTML-voorafopgemaakt">
    <w:name w:val="HTML Preformatted"/>
    <w:basedOn w:val="ZsysbasisNFF"/>
    <w:next w:val="BasistekstNFF"/>
    <w:semiHidden/>
    <w:rsid w:val="0020607F"/>
  </w:style>
  <w:style w:type="table" w:styleId="Lichtelijst-accent6">
    <w:name w:val="Light List Accent 6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TML-adres">
    <w:name w:val="HTML Address"/>
    <w:basedOn w:val="ZsysbasisNFF"/>
    <w:next w:val="BasistekstNFF"/>
    <w:semiHidden/>
    <w:rsid w:val="0020607F"/>
  </w:style>
  <w:style w:type="table" w:styleId="Lichtelijst-accent2">
    <w:name w:val="Light List Accent 2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FF"/>
    <w:next w:val="BasistekstNFF"/>
    <w:semiHidden/>
    <w:rsid w:val="00F33259"/>
    <w:pPr>
      <w:ind w:left="284" w:hanging="284"/>
    </w:pPr>
  </w:style>
  <w:style w:type="paragraph" w:styleId="Lijst2">
    <w:name w:val="List 2"/>
    <w:basedOn w:val="ZsysbasisNFF"/>
    <w:next w:val="BasistekstNFF"/>
    <w:semiHidden/>
    <w:rsid w:val="00F33259"/>
    <w:pPr>
      <w:ind w:left="568" w:hanging="284"/>
    </w:pPr>
  </w:style>
  <w:style w:type="paragraph" w:styleId="Lijst3">
    <w:name w:val="List 3"/>
    <w:basedOn w:val="ZsysbasisNFF"/>
    <w:next w:val="BasistekstNFF"/>
    <w:semiHidden/>
    <w:rsid w:val="00F33259"/>
    <w:pPr>
      <w:ind w:left="851" w:hanging="284"/>
    </w:pPr>
  </w:style>
  <w:style w:type="paragraph" w:styleId="Lijst4">
    <w:name w:val="List 4"/>
    <w:basedOn w:val="ZsysbasisNFF"/>
    <w:next w:val="BasistekstNFF"/>
    <w:semiHidden/>
    <w:rsid w:val="00F33259"/>
    <w:pPr>
      <w:ind w:left="1135" w:hanging="284"/>
    </w:pPr>
  </w:style>
  <w:style w:type="paragraph" w:styleId="Lijst5">
    <w:name w:val="List 5"/>
    <w:basedOn w:val="ZsysbasisNFF"/>
    <w:next w:val="BasistekstNFF"/>
    <w:semiHidden/>
    <w:rsid w:val="00F33259"/>
    <w:pPr>
      <w:ind w:left="1418" w:hanging="284"/>
    </w:pPr>
  </w:style>
  <w:style w:type="paragraph" w:styleId="Index1">
    <w:name w:val="index 1"/>
    <w:basedOn w:val="ZsysbasisNFF"/>
    <w:next w:val="BasistekstNFF"/>
    <w:semiHidden/>
    <w:rsid w:val="00F33259"/>
  </w:style>
  <w:style w:type="paragraph" w:styleId="Lijstopsomteken">
    <w:name w:val="List Bullet"/>
    <w:basedOn w:val="ZsysbasisNFF"/>
    <w:next w:val="BasistekstNFF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NFF"/>
    <w:next w:val="BasistekstNFF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NFF"/>
    <w:next w:val="BasistekstNFF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NFF"/>
    <w:next w:val="BasistekstNFF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NFF"/>
    <w:next w:val="BasistekstNFF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NFF"/>
    <w:next w:val="BasistekstNFF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NFF"/>
    <w:next w:val="BasistekstNFF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NFF"/>
    <w:next w:val="BasistekstNFF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NFF"/>
    <w:next w:val="BasistekstNFF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NFF"/>
    <w:next w:val="BasistekstNFF"/>
    <w:semiHidden/>
    <w:rsid w:val="00705849"/>
    <w:pPr>
      <w:ind w:left="284"/>
    </w:pPr>
  </w:style>
  <w:style w:type="paragraph" w:styleId="Lijstvoortzetting2">
    <w:name w:val="List Continue 2"/>
    <w:basedOn w:val="ZsysbasisNFF"/>
    <w:next w:val="BasistekstNFF"/>
    <w:semiHidden/>
    <w:rsid w:val="00705849"/>
    <w:pPr>
      <w:ind w:left="567"/>
    </w:pPr>
  </w:style>
  <w:style w:type="paragraph" w:styleId="Lijstvoortzetting3">
    <w:name w:val="List Continue 3"/>
    <w:basedOn w:val="ZsysbasisNFF"/>
    <w:next w:val="BasistekstNFF"/>
    <w:semiHidden/>
    <w:rsid w:val="00705849"/>
    <w:pPr>
      <w:ind w:left="851"/>
    </w:pPr>
  </w:style>
  <w:style w:type="paragraph" w:styleId="Lijstvoortzetting4">
    <w:name w:val="List Continue 4"/>
    <w:basedOn w:val="ZsysbasisNFF"/>
    <w:next w:val="BasistekstNFF"/>
    <w:semiHidden/>
    <w:rsid w:val="00705849"/>
    <w:pPr>
      <w:ind w:left="1134"/>
    </w:pPr>
  </w:style>
  <w:style w:type="paragraph" w:styleId="Lijstvoortzetting5">
    <w:name w:val="List Continue 5"/>
    <w:basedOn w:val="ZsysbasisNFF"/>
    <w:next w:val="BasistekstNFF"/>
    <w:semiHidden/>
    <w:rsid w:val="00705849"/>
    <w:pPr>
      <w:ind w:left="1418"/>
    </w:pPr>
  </w:style>
  <w:style w:type="character" w:styleId="Intensievebenadrukking">
    <w:name w:val="Intense Emphasis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FF"/>
    <w:next w:val="BasistekstNFF"/>
    <w:uiPriority w:val="99"/>
    <w:semiHidden/>
    <w:rsid w:val="0020607F"/>
  </w:style>
  <w:style w:type="paragraph" w:styleId="Notitiekop">
    <w:name w:val="Note Heading"/>
    <w:basedOn w:val="ZsysbasisNFF"/>
    <w:next w:val="BasistekstNFF"/>
    <w:semiHidden/>
    <w:rsid w:val="0020607F"/>
  </w:style>
  <w:style w:type="paragraph" w:styleId="Plattetekst">
    <w:name w:val="Body Text"/>
    <w:basedOn w:val="ZsysbasisNFF"/>
    <w:next w:val="BasistekstNFF"/>
    <w:link w:val="PlattetekstChar"/>
    <w:semiHidden/>
    <w:rsid w:val="0020607F"/>
  </w:style>
  <w:style w:type="paragraph" w:styleId="Plattetekst2">
    <w:name w:val="Body Text 2"/>
    <w:basedOn w:val="ZsysbasisNFF"/>
    <w:next w:val="BasistekstNFF"/>
    <w:link w:val="Plattetekst2Char"/>
    <w:semiHidden/>
    <w:rsid w:val="00E7078D"/>
  </w:style>
  <w:style w:type="paragraph" w:styleId="Plattetekst3">
    <w:name w:val="Body Text 3"/>
    <w:basedOn w:val="ZsysbasisNFF"/>
    <w:next w:val="BasistekstNFF"/>
    <w:semiHidden/>
    <w:rsid w:val="0020607F"/>
  </w:style>
  <w:style w:type="paragraph" w:styleId="Platteteksteersteinspringing">
    <w:name w:val="Body Text First Indent"/>
    <w:basedOn w:val="ZsysbasisNFF"/>
    <w:next w:val="BasistekstNFF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link w:val="Platteteksteersteinspringing"/>
    <w:rsid w:val="00E7078D"/>
    <w:rPr>
      <w:rFonts w:ascii="Arial" w:hAnsi="Arial" w:cs="Maiandra GD"/>
      <w:sz w:val="18"/>
      <w:szCs w:val="18"/>
    </w:rPr>
  </w:style>
  <w:style w:type="paragraph" w:styleId="Plattetekstinspringen">
    <w:name w:val="Body Text Indent"/>
    <w:basedOn w:val="ZsysbasisNFF"/>
    <w:next w:val="BasistekstNFF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FF"/>
    <w:next w:val="BasistekstNFF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FFChar">
    <w:name w:val="Zsysbasis NFF Char"/>
    <w:link w:val="ZsysbasisNFF"/>
    <w:semiHidden/>
    <w:rsid w:val="00DA5661"/>
    <w:rPr>
      <w:rFonts w:ascii="Arial" w:hAnsi="Arial" w:cs="Maiandra GD"/>
      <w:sz w:val="18"/>
      <w:szCs w:val="18"/>
    </w:rPr>
  </w:style>
  <w:style w:type="paragraph" w:styleId="Standaardinspringing">
    <w:name w:val="Normal Indent"/>
    <w:basedOn w:val="ZsysbasisNFF"/>
    <w:next w:val="BasistekstNFF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FF"/>
    <w:uiPriority w:val="99"/>
    <w:rsid w:val="00CB7600"/>
    <w:rPr>
      <w:vertAlign w:val="superscript"/>
    </w:rPr>
  </w:style>
  <w:style w:type="paragraph" w:styleId="Voetnoottekst">
    <w:name w:val="footnote text"/>
    <w:aliases w:val="Voetnoottekst NFF"/>
    <w:basedOn w:val="ZsysbasisNFF"/>
    <w:link w:val="VoetnoottekstChar"/>
    <w:uiPriority w:val="99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rsid w:val="00451FDB"/>
    <w:rPr>
      <w:b w:val="0"/>
      <w:bCs w:val="0"/>
    </w:rPr>
  </w:style>
  <w:style w:type="paragraph" w:styleId="Datum">
    <w:name w:val="Date"/>
    <w:basedOn w:val="ZsysbasisNFF"/>
    <w:next w:val="BasistekstNFF"/>
    <w:semiHidden/>
    <w:rsid w:val="0020607F"/>
  </w:style>
  <w:style w:type="paragraph" w:styleId="Tekstzonderopmaak">
    <w:name w:val="Plain Text"/>
    <w:basedOn w:val="ZsysbasisNFF"/>
    <w:next w:val="BasistekstNFF"/>
    <w:semiHidden/>
    <w:rsid w:val="0020607F"/>
  </w:style>
  <w:style w:type="paragraph" w:styleId="Ballontekst">
    <w:name w:val="Balloon Text"/>
    <w:basedOn w:val="ZsysbasisNFF"/>
    <w:next w:val="BasistekstNFF"/>
    <w:semiHidden/>
    <w:rsid w:val="0020607F"/>
  </w:style>
  <w:style w:type="paragraph" w:styleId="Bijschrift">
    <w:name w:val="caption"/>
    <w:aliases w:val="Bijschrift NFF"/>
    <w:basedOn w:val="ZsysbasisNFF"/>
    <w:next w:val="BasistekstNFF"/>
    <w:qFormat/>
    <w:rsid w:val="0020607F"/>
  </w:style>
  <w:style w:type="character" w:customStyle="1" w:styleId="TekstopmerkingChar">
    <w:name w:val="Tekst opmerking Char"/>
    <w:link w:val="Tekstopmerking"/>
    <w:semiHidden/>
    <w:rsid w:val="008736AE"/>
    <w:rPr>
      <w:rFonts w:ascii="Arial" w:hAnsi="Arial" w:cs="Maiandra GD"/>
      <w:sz w:val="18"/>
      <w:szCs w:val="18"/>
    </w:rPr>
  </w:style>
  <w:style w:type="paragraph" w:styleId="Documentstructuur">
    <w:name w:val="Document Map"/>
    <w:basedOn w:val="ZsysbasisNFF"/>
    <w:next w:val="BasistekstNFF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Eindnoottekst">
    <w:name w:val="endnote text"/>
    <w:aliases w:val="Eindnoottekst NFF"/>
    <w:basedOn w:val="ZsysbasisNFF"/>
    <w:next w:val="BasistekstNFF"/>
    <w:rsid w:val="0020607F"/>
  </w:style>
  <w:style w:type="paragraph" w:styleId="Indexkop">
    <w:name w:val="index heading"/>
    <w:basedOn w:val="ZsysbasisNFF"/>
    <w:next w:val="BasistekstNFF"/>
    <w:semiHidden/>
    <w:rsid w:val="0020607F"/>
  </w:style>
  <w:style w:type="paragraph" w:styleId="Kopbronvermelding">
    <w:name w:val="toa heading"/>
    <w:basedOn w:val="ZsysbasisNFF"/>
    <w:next w:val="BasistekstNFF"/>
    <w:semiHidden/>
    <w:rsid w:val="0020607F"/>
  </w:style>
  <w:style w:type="paragraph" w:styleId="Lijstopsomteken5">
    <w:name w:val="List Bullet 5"/>
    <w:basedOn w:val="ZsysbasisNFF"/>
    <w:next w:val="BasistekstNFF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NFF"/>
    <w:next w:val="BasistekstNFF"/>
    <w:semiHidden/>
    <w:rsid w:val="0020607F"/>
  </w:style>
  <w:style w:type="paragraph" w:styleId="Tekstopmerking">
    <w:name w:val="annotation text"/>
    <w:basedOn w:val="ZsysbasisNFF"/>
    <w:next w:val="BasistekstNFF"/>
    <w:link w:val="TekstopmerkingChar"/>
    <w:semiHidden/>
    <w:rsid w:val="0020607F"/>
  </w:style>
  <w:style w:type="character" w:styleId="Intensieveverwijzing">
    <w:name w:val="Intense Referenc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paragraph" w:customStyle="1" w:styleId="Opsommingteken1eniveauNFF">
    <w:name w:val="Opsomming teken 1e niveau NFF"/>
    <w:basedOn w:val="ZsysbasisNFF"/>
    <w:rsid w:val="00B01DA1"/>
    <w:pPr>
      <w:numPr>
        <w:numId w:val="29"/>
      </w:numPr>
    </w:pPr>
  </w:style>
  <w:style w:type="paragraph" w:customStyle="1" w:styleId="Opsommingteken2eniveauNFF">
    <w:name w:val="Opsomming teken 2e niveau NFF"/>
    <w:basedOn w:val="ZsysbasisNFF"/>
    <w:rsid w:val="00B01DA1"/>
    <w:pPr>
      <w:numPr>
        <w:ilvl w:val="1"/>
        <w:numId w:val="29"/>
      </w:numPr>
    </w:pPr>
  </w:style>
  <w:style w:type="paragraph" w:customStyle="1" w:styleId="Opsommingteken3eniveauNFF">
    <w:name w:val="Opsomming teken 3e niveau NFF"/>
    <w:basedOn w:val="ZsysbasisNFF"/>
    <w:rsid w:val="00B01DA1"/>
    <w:pPr>
      <w:numPr>
        <w:ilvl w:val="2"/>
        <w:numId w:val="29"/>
      </w:numPr>
    </w:pPr>
  </w:style>
  <w:style w:type="paragraph" w:customStyle="1" w:styleId="Opsommingbolletje1eniveauNFF">
    <w:name w:val="Opsomming bolletje 1e niveau NFF"/>
    <w:basedOn w:val="ZsysbasisNFF"/>
    <w:qFormat/>
    <w:rsid w:val="00B01DA1"/>
    <w:pPr>
      <w:numPr>
        <w:numId w:val="24"/>
      </w:numPr>
    </w:pPr>
  </w:style>
  <w:style w:type="paragraph" w:customStyle="1" w:styleId="Opsommingbolletje2eniveauNFF">
    <w:name w:val="Opsomming bolletje 2e niveau NFF"/>
    <w:basedOn w:val="ZsysbasisNFF"/>
    <w:qFormat/>
    <w:rsid w:val="00B01DA1"/>
    <w:pPr>
      <w:numPr>
        <w:ilvl w:val="1"/>
        <w:numId w:val="24"/>
      </w:numPr>
    </w:pPr>
  </w:style>
  <w:style w:type="paragraph" w:customStyle="1" w:styleId="Opsommingbolletje3eniveauNFF">
    <w:name w:val="Opsomming bolletje 3e niveau NFF"/>
    <w:basedOn w:val="ZsysbasisNFF"/>
    <w:qFormat/>
    <w:rsid w:val="00B01DA1"/>
    <w:pPr>
      <w:numPr>
        <w:ilvl w:val="2"/>
        <w:numId w:val="24"/>
      </w:numPr>
    </w:pPr>
  </w:style>
  <w:style w:type="numbering" w:customStyle="1" w:styleId="OpsommingbolletjeNFF">
    <w:name w:val="Opsomming bolletje NFF"/>
    <w:uiPriority w:val="99"/>
    <w:semiHidden/>
    <w:rsid w:val="00B01DA1"/>
    <w:pPr>
      <w:numPr>
        <w:numId w:val="1"/>
      </w:numPr>
    </w:pPr>
  </w:style>
  <w:style w:type="paragraph" w:customStyle="1" w:styleId="Opsommingkleineletter1eniveauNFF">
    <w:name w:val="Opsomming kleine letter 1e niveau NFF"/>
    <w:basedOn w:val="ZsysbasisNFF"/>
    <w:qFormat/>
    <w:rsid w:val="00B01DA1"/>
    <w:pPr>
      <w:numPr>
        <w:numId w:val="25"/>
      </w:numPr>
    </w:pPr>
  </w:style>
  <w:style w:type="paragraph" w:customStyle="1" w:styleId="Opsommingkleineletter2eniveauNFF">
    <w:name w:val="Opsomming kleine letter 2e niveau NFF"/>
    <w:basedOn w:val="ZsysbasisNFF"/>
    <w:qFormat/>
    <w:rsid w:val="00B01DA1"/>
    <w:pPr>
      <w:numPr>
        <w:ilvl w:val="1"/>
        <w:numId w:val="25"/>
      </w:numPr>
    </w:pPr>
  </w:style>
  <w:style w:type="paragraph" w:customStyle="1" w:styleId="Opsommingkleineletter3eniveauNFF">
    <w:name w:val="Opsomming kleine letter 3e niveau NFF"/>
    <w:basedOn w:val="ZsysbasisNFF"/>
    <w:qFormat/>
    <w:rsid w:val="00B01DA1"/>
    <w:pPr>
      <w:numPr>
        <w:ilvl w:val="2"/>
        <w:numId w:val="25"/>
      </w:numPr>
    </w:pPr>
  </w:style>
  <w:style w:type="numbering" w:customStyle="1" w:styleId="OpsommingkleineletterNFF">
    <w:name w:val="Opsomming kleine letter NFF"/>
    <w:uiPriority w:val="99"/>
    <w:semiHidden/>
    <w:rsid w:val="00B01DA1"/>
    <w:pPr>
      <w:numPr>
        <w:numId w:val="8"/>
      </w:numPr>
    </w:pPr>
  </w:style>
  <w:style w:type="paragraph" w:customStyle="1" w:styleId="Opsommingnummer1eniveauNFF">
    <w:name w:val="Opsomming nummer 1e niveau NFF"/>
    <w:basedOn w:val="ZsysbasisNFF"/>
    <w:qFormat/>
    <w:rsid w:val="00B01DA1"/>
    <w:pPr>
      <w:numPr>
        <w:numId w:val="26"/>
      </w:numPr>
    </w:pPr>
  </w:style>
  <w:style w:type="paragraph" w:customStyle="1" w:styleId="Opsommingnummer2eniveauNFF">
    <w:name w:val="Opsomming nummer 2e niveau NFF"/>
    <w:basedOn w:val="ZsysbasisNFF"/>
    <w:qFormat/>
    <w:rsid w:val="00B01DA1"/>
    <w:pPr>
      <w:numPr>
        <w:ilvl w:val="1"/>
        <w:numId w:val="26"/>
      </w:numPr>
    </w:pPr>
  </w:style>
  <w:style w:type="paragraph" w:customStyle="1" w:styleId="Opsommingnummer3eniveauNFF">
    <w:name w:val="Opsomming nummer 3e niveau NFF"/>
    <w:basedOn w:val="ZsysbasisNFF"/>
    <w:qFormat/>
    <w:rsid w:val="00B01DA1"/>
    <w:pPr>
      <w:numPr>
        <w:ilvl w:val="2"/>
        <w:numId w:val="26"/>
      </w:numPr>
    </w:pPr>
  </w:style>
  <w:style w:type="numbering" w:customStyle="1" w:styleId="OpsommingnummerNFF">
    <w:name w:val="Opsomming nummer NFF"/>
    <w:uiPriority w:val="99"/>
    <w:semiHidden/>
    <w:rsid w:val="00B01DA1"/>
    <w:pPr>
      <w:numPr>
        <w:numId w:val="2"/>
      </w:numPr>
    </w:pPr>
  </w:style>
  <w:style w:type="paragraph" w:customStyle="1" w:styleId="Opsommingopenrondje1eniveauNFF">
    <w:name w:val="Opsomming open rondje 1e niveau NFF"/>
    <w:basedOn w:val="ZsysbasisNFF"/>
    <w:rsid w:val="00B01DA1"/>
    <w:pPr>
      <w:numPr>
        <w:numId w:val="27"/>
      </w:numPr>
    </w:pPr>
  </w:style>
  <w:style w:type="paragraph" w:customStyle="1" w:styleId="Opsommingopenrondje2eniveauNFF">
    <w:name w:val="Opsomming open rondje 2e niveau NFF"/>
    <w:basedOn w:val="ZsysbasisNFF"/>
    <w:rsid w:val="00B01DA1"/>
    <w:pPr>
      <w:numPr>
        <w:ilvl w:val="1"/>
        <w:numId w:val="27"/>
      </w:numPr>
    </w:pPr>
  </w:style>
  <w:style w:type="paragraph" w:customStyle="1" w:styleId="Opsommingopenrondje3eniveauNFF">
    <w:name w:val="Opsomming open rondje 3e niveau NFF"/>
    <w:basedOn w:val="ZsysbasisNFF"/>
    <w:rsid w:val="00B01DA1"/>
    <w:pPr>
      <w:numPr>
        <w:ilvl w:val="2"/>
        <w:numId w:val="27"/>
      </w:numPr>
    </w:pPr>
  </w:style>
  <w:style w:type="numbering" w:customStyle="1" w:styleId="OpsommingopenrondjeNFF">
    <w:name w:val="Opsomming open rondje NFF"/>
    <w:uiPriority w:val="99"/>
    <w:semiHidden/>
    <w:rsid w:val="00B01DA1"/>
    <w:pPr>
      <w:numPr>
        <w:numId w:val="3"/>
      </w:numPr>
    </w:pPr>
  </w:style>
  <w:style w:type="paragraph" w:customStyle="1" w:styleId="Opsommingstreepje1eniveauNFF">
    <w:name w:val="Opsomming streepje 1e niveau NFF"/>
    <w:basedOn w:val="ZsysbasisNFF"/>
    <w:qFormat/>
    <w:rsid w:val="00B01DA1"/>
    <w:pPr>
      <w:numPr>
        <w:numId w:val="28"/>
      </w:numPr>
    </w:pPr>
  </w:style>
  <w:style w:type="paragraph" w:customStyle="1" w:styleId="Opsommingstreepje2eniveauNFF">
    <w:name w:val="Opsomming streepje 2e niveau NFF"/>
    <w:basedOn w:val="ZsysbasisNFF"/>
    <w:qFormat/>
    <w:rsid w:val="00B01DA1"/>
    <w:pPr>
      <w:numPr>
        <w:ilvl w:val="1"/>
        <w:numId w:val="28"/>
      </w:numPr>
    </w:pPr>
  </w:style>
  <w:style w:type="paragraph" w:customStyle="1" w:styleId="Opsommingstreepje3eniveauNFF">
    <w:name w:val="Opsomming streepje 3e niveau NFF"/>
    <w:basedOn w:val="ZsysbasisNFF"/>
    <w:qFormat/>
    <w:rsid w:val="00B01DA1"/>
    <w:pPr>
      <w:numPr>
        <w:ilvl w:val="2"/>
        <w:numId w:val="28"/>
      </w:numPr>
    </w:pPr>
  </w:style>
  <w:style w:type="numbering" w:customStyle="1" w:styleId="OpsommingstreepjeNFF">
    <w:name w:val="Opsomming streepje NFF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uiPriority w:val="99"/>
    <w:semiHidden/>
    <w:rsid w:val="00DA6E07"/>
    <w:rPr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chtearcering-accent3">
    <w:name w:val="Light Shading Accent 3"/>
    <w:basedOn w:val="Standaardtabel"/>
    <w:uiPriority w:val="60"/>
    <w:rsid w:val="00E0776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chtearcering-accent2">
    <w:name w:val="Light Shading Accent 2"/>
    <w:basedOn w:val="Standaardtabel"/>
    <w:uiPriority w:val="60"/>
    <w:rsid w:val="00E0776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chtraster-accent6">
    <w:name w:val="Light Grid Accent 6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leurrijkelijst-accent5">
    <w:name w:val="Colorful List Accent 5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leurrijkelijst-accent4">
    <w:name w:val="Colorful List Accent 4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leurrijkelijst-accent3">
    <w:name w:val="Colorful List Accent 3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leurrijkelijst-accent2">
    <w:name w:val="Colorful List Accent 2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leurrijkelijst-accent1">
    <w:name w:val="Colorful List Accent 1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leurrijkearcering-accent6">
    <w:name w:val="Colorful Shading Accent 6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4">
    <w:name w:val="Colorful Shading Accent 4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leurrijkearcering-accent2">
    <w:name w:val="Colorful Shading Accent 2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raster-accent6">
    <w:name w:val="Colorful Grid Accent 6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Kleurrijkraster-accent5">
    <w:name w:val="Colorful Grid Accent 5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leurrijkraster-accent4">
    <w:name w:val="Colorful Grid Accent 4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leurrijkraster-accent3">
    <w:name w:val="Colorful Grid Accent 3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leurrijkraster-accent2">
    <w:name w:val="Colorful Grid Accent 2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leurrijkraster-accent1">
    <w:name w:val="Colorful Grid Accent 1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emiddeldelijst2-accent6">
    <w:name w:val="Medium List 2 Accent 6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Gemiddeldelijst1-accent5">
    <w:name w:val="Medium List 1 Accent 5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Gemiddeldelijst1-accent4">
    <w:name w:val="Medium List 1 Accent 4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Gemiddeldelijst1-accent3">
    <w:name w:val="Medium List 1 Accent 3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emiddeldelijst1-accent2">
    <w:name w:val="Medium List 1 Accent 2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emiddeldearcering2-accent6">
    <w:name w:val="Medium Shading 2 Accent 6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emiddeldraster3-accent5">
    <w:name w:val="Medium Grid 3 Accent 5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emiddeldraster3-accent4">
    <w:name w:val="Medium Grid 3 Accent 4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emiddeldraster3-accent3">
    <w:name w:val="Medium Grid 3 Accent 3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emiddeldraster3-accent2">
    <w:name w:val="Medium Grid 3 Accent 2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emiddeldraster3-accent1">
    <w:name w:val="Medium Grid 3 Accent 1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emiddeldraster2-accent6">
    <w:name w:val="Medium Grid 2 Accent 6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emiddeldraster1-accent6">
    <w:name w:val="Medium Grid 1 Accent 6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emiddeldraster1-accent5">
    <w:name w:val="Medium Grid 1 Accent 5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emiddeldraster1-accent4">
    <w:name w:val="Medium Grid 1 Accent 4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emiddeldraster1-accent3">
    <w:name w:val="Medium Grid 1 Accent 3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emiddeldraster1-accent2">
    <w:name w:val="Medium Grid 1 Accent 2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emiddeldraster1-accent1">
    <w:name w:val="Medium Grid 1 Accent 1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Donkerelijst-accent6">
    <w:name w:val="Dark List Accent 6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Donkerelijst-accent5">
    <w:name w:val="Dark List Accent 5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onkerelijst-accent4">
    <w:name w:val="Dark List Accent 4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onkerelijst-accent3">
    <w:name w:val="Dark List Accent 3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onkerelijst-accent2">
    <w:name w:val="Dark List Accent 2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onkerelijst-accent1">
    <w:name w:val="Dark List Accent 1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paragraph" w:styleId="Bibliografie">
    <w:name w:val="Bibliography"/>
    <w:basedOn w:val="ZsysbasisNFF"/>
    <w:next w:val="BasistekstNFF"/>
    <w:uiPriority w:val="37"/>
    <w:semiHidden/>
    <w:rsid w:val="00E07762"/>
  </w:style>
  <w:style w:type="paragraph" w:styleId="Citaat">
    <w:name w:val="Quote"/>
    <w:basedOn w:val="ZsysbasisNFF"/>
    <w:next w:val="BasistekstNFF"/>
    <w:link w:val="CitaatChar"/>
    <w:uiPriority w:val="29"/>
    <w:semiHidden/>
    <w:rsid w:val="00E07762"/>
    <w:rPr>
      <w:i/>
      <w:iCs/>
      <w:color w:val="000000"/>
    </w:rPr>
  </w:style>
  <w:style w:type="character" w:customStyle="1" w:styleId="CitaatChar">
    <w:name w:val="Citaat Char"/>
    <w:link w:val="Citaat"/>
    <w:uiPriority w:val="29"/>
    <w:semiHidden/>
    <w:rsid w:val="00F33259"/>
    <w:rPr>
      <w:rFonts w:ascii="Maiandra GD" w:hAnsi="Maiandra GD" w:cs="Maiandra GD"/>
      <w:i/>
      <w:iCs/>
      <w:color w:val="000000"/>
      <w:sz w:val="18"/>
      <w:szCs w:val="18"/>
    </w:rPr>
  </w:style>
  <w:style w:type="paragraph" w:styleId="Duidelijkcitaat">
    <w:name w:val="Intense Quote"/>
    <w:basedOn w:val="ZsysbasisNFF"/>
    <w:next w:val="BasistekstNFF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FF"/>
    <w:rsid w:val="00E07762"/>
    <w:rPr>
      <w:vertAlign w:val="superscript"/>
    </w:rPr>
  </w:style>
  <w:style w:type="paragraph" w:styleId="Geenafstand">
    <w:name w:val="No Spacing"/>
    <w:basedOn w:val="ZsysbasisNFF"/>
    <w:next w:val="BasistekstNFF"/>
    <w:uiPriority w:val="1"/>
    <w:qFormat/>
    <w:rsid w:val="00D27D0E"/>
  </w:style>
  <w:style w:type="character" w:styleId="HTMLCode">
    <w:name w:val="HTML Cod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semiHidden/>
    <w:rsid w:val="00E07762"/>
    <w:rPr>
      <w:i/>
      <w:iCs/>
    </w:rPr>
  </w:style>
  <w:style w:type="character" w:styleId="HTMLVariable">
    <w:name w:val="HTML Variabl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semiHidden/>
    <w:rsid w:val="00E07762"/>
    <w:rPr>
      <w:i/>
      <w:iCs/>
    </w:rPr>
  </w:style>
  <w:style w:type="character" w:styleId="HTML-schrijfmachine">
    <w:name w:val="HTML Typewriter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FF"/>
    <w:next w:val="BasistekstNFF"/>
    <w:uiPriority w:val="39"/>
    <w:semiHidden/>
    <w:unhideWhenUsed/>
    <w:rsid w:val="00FC3FA5"/>
    <w:pPr>
      <w:keepLines/>
      <w:spacing w:before="480"/>
    </w:pPr>
    <w:rPr>
      <w:rFonts w:cs="Times New Roman"/>
      <w:sz w:val="28"/>
      <w:szCs w:val="28"/>
    </w:rPr>
  </w:style>
  <w:style w:type="paragraph" w:styleId="Lijstalinea">
    <w:name w:val="List Paragraph"/>
    <w:basedOn w:val="ZsysbasisNFF"/>
    <w:next w:val="BasistekstNFF"/>
    <w:qFormat/>
    <w:rsid w:val="00E7078D"/>
    <w:pPr>
      <w:ind w:left="720"/>
    </w:pPr>
  </w:style>
  <w:style w:type="character" w:styleId="Nadruk">
    <w:name w:val="Emphasis"/>
    <w:uiPriority w:val="20"/>
    <w:qFormat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NFF">
    <w:name w:val="Kopnummering NFF"/>
    <w:uiPriority w:val="99"/>
    <w:semiHidden/>
    <w:rsid w:val="00B01DA1"/>
    <w:pPr>
      <w:numPr>
        <w:numId w:val="9"/>
      </w:numPr>
    </w:pPr>
  </w:style>
  <w:style w:type="paragraph" w:customStyle="1" w:styleId="ZsyseenpuntNFF">
    <w:name w:val="Zsyseenpunt NFF"/>
    <w:basedOn w:val="ZsysbasisNFF"/>
    <w:semiHidden/>
    <w:rsid w:val="00756C31"/>
    <w:pPr>
      <w:spacing w:line="20" w:lineRule="exact"/>
    </w:pPr>
    <w:rPr>
      <w:sz w:val="2"/>
    </w:rPr>
  </w:style>
  <w:style w:type="paragraph" w:customStyle="1" w:styleId="ZsysbasisdocumentgegevensNFF">
    <w:name w:val="Zsysbasisdocumentgegevens NFF"/>
    <w:basedOn w:val="ZsysbasisNFF"/>
    <w:semiHidden/>
    <w:rsid w:val="0020548B"/>
    <w:rPr>
      <w:noProof/>
    </w:rPr>
  </w:style>
  <w:style w:type="paragraph" w:customStyle="1" w:styleId="DocumentgegevenskopjeNFF">
    <w:name w:val="Documentgegevens kopje NFF"/>
    <w:basedOn w:val="ZsysbasisdocumentgegevensNFF"/>
    <w:rsid w:val="00756C31"/>
  </w:style>
  <w:style w:type="paragraph" w:customStyle="1" w:styleId="DocumentgegevensNFF">
    <w:name w:val="Documentgegevens NFF"/>
    <w:basedOn w:val="ZsysbasisdocumentgegevensNFF"/>
    <w:rsid w:val="00756C31"/>
  </w:style>
  <w:style w:type="paragraph" w:customStyle="1" w:styleId="DocumentgegevensdatumNFF">
    <w:name w:val="Documentgegevens datum NFF"/>
    <w:basedOn w:val="ZsysbasisdocumentgegevensNFF"/>
    <w:rsid w:val="00756C31"/>
  </w:style>
  <w:style w:type="paragraph" w:customStyle="1" w:styleId="DocumentgegevensonderwerpNFF">
    <w:name w:val="Documentgegevens onderwerp NFF"/>
    <w:basedOn w:val="ZsysbasisdocumentgegevensNFF"/>
    <w:rsid w:val="00756C31"/>
  </w:style>
  <w:style w:type="paragraph" w:customStyle="1" w:styleId="DocumentgegevensextraNFF">
    <w:name w:val="Documentgegevens extra NFF"/>
    <w:basedOn w:val="ZsysbasisdocumentgegevensNFF"/>
    <w:rsid w:val="00756C31"/>
  </w:style>
  <w:style w:type="paragraph" w:customStyle="1" w:styleId="PaginanummerNFF">
    <w:name w:val="Paginanummer NFF"/>
    <w:basedOn w:val="ZsysbasisNFF"/>
    <w:rsid w:val="007361EE"/>
  </w:style>
  <w:style w:type="paragraph" w:customStyle="1" w:styleId="AfzendergegevensNFF">
    <w:name w:val="Afzendergegevens NFF"/>
    <w:basedOn w:val="ZsysbasisdocumentgegevensNFF"/>
    <w:rsid w:val="00135E7B"/>
  </w:style>
  <w:style w:type="paragraph" w:customStyle="1" w:styleId="AfzendergegevenskopjeNFF">
    <w:name w:val="Afzendergegevens kopje NFF"/>
    <w:basedOn w:val="ZsysbasisdocumentgegevensNFF"/>
    <w:rsid w:val="00135E7B"/>
  </w:style>
  <w:style w:type="numbering" w:customStyle="1" w:styleId="OpsommingtekenNFF">
    <w:name w:val="Opsomming teken NFF"/>
    <w:uiPriority w:val="99"/>
    <w:semiHidden/>
    <w:rsid w:val="00B01DA1"/>
    <w:pPr>
      <w:numPr>
        <w:numId w:val="10"/>
      </w:numPr>
    </w:pPr>
  </w:style>
  <w:style w:type="paragraph" w:customStyle="1" w:styleId="AlineavoorafbeeldingNFF">
    <w:name w:val="Alinea voor afbeelding NFF"/>
    <w:basedOn w:val="ZsysbasisNFF"/>
    <w:next w:val="BasistekstNFF"/>
    <w:qFormat/>
    <w:rsid w:val="00364E1D"/>
    <w:pPr>
      <w:spacing w:line="200" w:lineRule="atLeast"/>
    </w:pPr>
  </w:style>
  <w:style w:type="paragraph" w:customStyle="1" w:styleId="TitelNFF">
    <w:name w:val="Titel NFF"/>
    <w:basedOn w:val="ZsysbasisNFF"/>
    <w:next w:val="BasistekstNFF"/>
    <w:qFormat/>
    <w:rsid w:val="000E1539"/>
    <w:pPr>
      <w:keepLines/>
    </w:pPr>
  </w:style>
  <w:style w:type="paragraph" w:customStyle="1" w:styleId="SubtitelNFF">
    <w:name w:val="Subtitel NFF"/>
    <w:basedOn w:val="ZsysbasisNFF"/>
    <w:next w:val="BasistekstNFF"/>
    <w:qFormat/>
    <w:rsid w:val="000E1539"/>
    <w:pPr>
      <w:keepLines/>
    </w:pPr>
  </w:style>
  <w:style w:type="numbering" w:customStyle="1" w:styleId="BijlagenummeringNFF">
    <w:name w:val="Bijlagenummering NFF"/>
    <w:uiPriority w:val="99"/>
    <w:semiHidden/>
    <w:rsid w:val="00AE2110"/>
    <w:pPr>
      <w:numPr>
        <w:numId w:val="11"/>
      </w:numPr>
    </w:pPr>
  </w:style>
  <w:style w:type="paragraph" w:customStyle="1" w:styleId="Bijlagekop1NFF">
    <w:name w:val="Bijlage kop 1 NFF"/>
    <w:basedOn w:val="ZsysbasisNFF"/>
    <w:next w:val="BasistekstNFF"/>
    <w:qFormat/>
    <w:rsid w:val="000E1539"/>
    <w:pPr>
      <w:keepNext/>
      <w:keepLines/>
      <w:numPr>
        <w:numId w:val="22"/>
      </w:numPr>
      <w:outlineLvl w:val="0"/>
    </w:pPr>
    <w:rPr>
      <w:b/>
      <w:sz w:val="32"/>
    </w:rPr>
  </w:style>
  <w:style w:type="paragraph" w:customStyle="1" w:styleId="Bijlagekop2NFF">
    <w:name w:val="Bijlage kop 2 NFF"/>
    <w:basedOn w:val="ZsysbasisNFF"/>
    <w:next w:val="BasistekstNFF"/>
    <w:qFormat/>
    <w:rsid w:val="000E1539"/>
    <w:pPr>
      <w:keepNext/>
      <w:keepLines/>
      <w:numPr>
        <w:ilvl w:val="1"/>
        <w:numId w:val="22"/>
      </w:numPr>
      <w:outlineLvl w:val="1"/>
    </w:pPr>
    <w:rPr>
      <w:b/>
      <w:i/>
      <w:sz w:val="28"/>
    </w:rPr>
  </w:style>
  <w:style w:type="paragraph" w:styleId="Onderwerpvanopmerking">
    <w:name w:val="annotation subject"/>
    <w:basedOn w:val="ZsysbasisNFF"/>
    <w:next w:val="BasistekstNFF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link w:val="Onderwerpvanopmerking"/>
    <w:rsid w:val="00E7078D"/>
    <w:rPr>
      <w:rFonts w:ascii="Arial" w:hAnsi="Arial" w:cs="Maiandra GD"/>
      <w:b/>
      <w:bCs/>
      <w:sz w:val="18"/>
      <w:szCs w:val="18"/>
    </w:rPr>
  </w:style>
  <w:style w:type="character" w:customStyle="1" w:styleId="Plattetekst2Char">
    <w:name w:val="Platte tekst 2 Char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link w:val="Plattetekst"/>
    <w:semiHidden/>
    <w:rsid w:val="00E7078D"/>
    <w:rPr>
      <w:rFonts w:ascii="Arial" w:hAnsi="Arial" w:cs="Maiandra GD"/>
      <w:sz w:val="18"/>
      <w:szCs w:val="18"/>
    </w:rPr>
  </w:style>
  <w:style w:type="character" w:customStyle="1" w:styleId="Platteteksteersteinspringing2Char">
    <w:name w:val="Platte tekst eerste inspringing 2 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FF"/>
    <w:next w:val="BasistekstNFF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FF"/>
    <w:next w:val="BasistekstNFF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NFF">
    <w:name w:val="Tabel zonder opmaak NFF"/>
    <w:basedOn w:val="Standaardtabel"/>
    <w:uiPriority w:val="99"/>
    <w:qFormat/>
    <w:rsid w:val="00D16E87"/>
    <w:tblPr>
      <w:tblCellMar>
        <w:left w:w="0" w:type="dxa"/>
        <w:right w:w="0" w:type="dxa"/>
      </w:tblCellMar>
    </w:tblPr>
  </w:style>
  <w:style w:type="character" w:customStyle="1" w:styleId="VoettekstChar">
    <w:name w:val="Voettekst Char"/>
    <w:link w:val="Voettekst"/>
    <w:uiPriority w:val="99"/>
    <w:rsid w:val="002047D0"/>
    <w:rPr>
      <w:rFonts w:ascii="Arial" w:hAnsi="Arial" w:cs="Maiandra GD"/>
      <w:sz w:val="18"/>
      <w:szCs w:val="18"/>
    </w:rPr>
  </w:style>
  <w:style w:type="character" w:customStyle="1" w:styleId="VoetnoottekstChar">
    <w:name w:val="Voetnoottekst Char"/>
    <w:aliases w:val="Voetnoottekst NFF Char"/>
    <w:link w:val="Voetnoottekst"/>
    <w:uiPriority w:val="99"/>
    <w:rsid w:val="008C2529"/>
    <w:rPr>
      <w:rFonts w:ascii="Arial" w:hAnsi="Arial" w:cs="Maiandra GD"/>
      <w:sz w:val="1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7CE8-4DE9-4D55-A974-2061D2C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1331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Sjabloon</vt:lpstr>
    </vt:vector>
  </TitlesOfParts>
  <Company>NL Film Fonds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van Arnhem</dc:creator>
  <cp:keywords/>
  <dc:description>sjabloonversie 1.0 - 31 december 2014_x000d_
lay-out: Lava_x000d_
sjablonen: www.joulesunlimited.nl</dc:description>
  <cp:lastModifiedBy>Ezra Droog</cp:lastModifiedBy>
  <cp:revision>2</cp:revision>
  <cp:lastPrinted>2022-03-22T15:26:00Z</cp:lastPrinted>
  <dcterms:created xsi:type="dcterms:W3CDTF">2022-09-05T07:32:00Z</dcterms:created>
  <dcterms:modified xsi:type="dcterms:W3CDTF">2022-09-05T07:32:00Z</dcterms:modified>
</cp:coreProperties>
</file>