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C5" w:rsidRPr="0034404A" w:rsidRDefault="009C6B2B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US"/>
        </w:rPr>
      </w:pPr>
      <w:r w:rsidRPr="00B72703">
        <w:rPr>
          <w:rFonts w:cs="Arial"/>
          <w:b/>
          <w:sz w:val="20"/>
          <w:szCs w:val="20"/>
          <w:lang w:val="en-US"/>
        </w:rPr>
        <w:t xml:space="preserve">From: </w:t>
      </w:r>
    </w:p>
    <w:p w:rsidR="0034404A" w:rsidRDefault="0034404A" w:rsidP="0034404A">
      <w:pPr>
        <w:pStyle w:val="Geenafstand"/>
        <w:rPr>
          <w:rFonts w:cs="Arial"/>
          <w:sz w:val="20"/>
          <w:szCs w:val="20"/>
          <w:lang w:val="en-US"/>
        </w:rPr>
      </w:pPr>
      <w:r w:rsidRPr="0034404A">
        <w:rPr>
          <w:rFonts w:cs="Arial"/>
          <w:sz w:val="20"/>
          <w:szCs w:val="20"/>
          <w:lang w:val="en-US"/>
        </w:rPr>
        <w:t>[NAME PARTICIPATING FUND]</w:t>
      </w:r>
    </w:p>
    <w:p w:rsidR="004244FE" w:rsidRPr="00761E92" w:rsidRDefault="00B72703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ADDRESS</w:t>
      </w:r>
      <w:r w:rsidRPr="00761E92">
        <w:rPr>
          <w:sz w:val="20"/>
          <w:szCs w:val="20"/>
          <w:lang w:val="en-US"/>
        </w:rPr>
        <w:t>]</w:t>
      </w:r>
    </w:p>
    <w:p w:rsidR="004244FE" w:rsidRPr="00761E92" w:rsidRDefault="00761E92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EMAIL</w:t>
      </w:r>
      <w:r w:rsidR="00B72703" w:rsidRPr="00761E92">
        <w:rPr>
          <w:sz w:val="20"/>
          <w:szCs w:val="20"/>
          <w:lang w:val="en-US"/>
        </w:rPr>
        <w:t>]</w:t>
      </w:r>
    </w:p>
    <w:p w:rsidR="004244FE" w:rsidRPr="004244FE" w:rsidRDefault="004244FE" w:rsidP="004244FE">
      <w:pPr>
        <w:pStyle w:val="BasistekstNFF"/>
        <w:rPr>
          <w:lang w:val="en-US"/>
        </w:rPr>
      </w:pPr>
    </w:p>
    <w:p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GB"/>
        </w:rPr>
      </w:pPr>
      <w:r w:rsidRPr="00B72703">
        <w:rPr>
          <w:rFonts w:cs="Arial"/>
          <w:b/>
          <w:sz w:val="20"/>
          <w:szCs w:val="20"/>
          <w:lang w:val="en-GB"/>
        </w:rPr>
        <w:t>To:</w:t>
      </w:r>
    </w:p>
    <w:p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Netherlands Film Fund</w:t>
      </w:r>
      <w:r w:rsidR="004244FE">
        <w:rPr>
          <w:rFonts w:cs="Arial"/>
          <w:sz w:val="20"/>
          <w:szCs w:val="20"/>
          <w:lang w:val="en-GB"/>
        </w:rPr>
        <w:t>, administrator for New Dawn</w:t>
      </w: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443B35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Subject: Confirmation of support </w:t>
      </w:r>
      <w:r w:rsidR="00B72703">
        <w:rPr>
          <w:rFonts w:cs="Arial"/>
          <w:sz w:val="20"/>
          <w:szCs w:val="20"/>
          <w:lang w:val="en-GB"/>
        </w:rPr>
        <w:t>[FILMTITLE]</w:t>
      </w: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Date: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Pr="0034404A">
        <w:rPr>
          <w:rFonts w:cs="Arial"/>
          <w:sz w:val="20"/>
          <w:szCs w:val="20"/>
          <w:lang w:val="en-GB"/>
        </w:rPr>
        <w:t>………..</w:t>
      </w: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34404A" w:rsidRDefault="0034404A" w:rsidP="0034404A">
      <w:pPr>
        <w:pStyle w:val="BasistekstNFF"/>
        <w:rPr>
          <w:lang w:val="en-GB"/>
        </w:rPr>
      </w:pP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To whom it may concern,</w:t>
      </w: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B72703" w:rsidRDefault="00D16A29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On behalf of </w:t>
      </w:r>
      <w:r w:rsidR="0034404A" w:rsidRPr="0034404A">
        <w:rPr>
          <w:rFonts w:cs="Arial"/>
          <w:sz w:val="20"/>
          <w:szCs w:val="20"/>
          <w:lang w:val="en-GB"/>
        </w:rPr>
        <w:t xml:space="preserve">[NAME PARTICIPATING FUND] </w:t>
      </w:r>
      <w:r>
        <w:rPr>
          <w:rFonts w:cs="Arial"/>
          <w:sz w:val="20"/>
          <w:szCs w:val="20"/>
          <w:lang w:val="en-GB"/>
        </w:rPr>
        <w:t>I confirm</w:t>
      </w:r>
      <w:r w:rsidR="0034404A" w:rsidRPr="0034404A">
        <w:rPr>
          <w:rFonts w:cs="Arial"/>
          <w:sz w:val="20"/>
          <w:szCs w:val="20"/>
          <w:lang w:val="en-GB"/>
        </w:rPr>
        <w:t xml:space="preserve"> </w:t>
      </w:r>
      <w:r w:rsidR="00B72703">
        <w:rPr>
          <w:rFonts w:cs="Arial"/>
          <w:sz w:val="20"/>
          <w:szCs w:val="20"/>
          <w:lang w:val="en-GB"/>
        </w:rPr>
        <w:t xml:space="preserve">the following. </w:t>
      </w: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:rsidR="00C76918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[NAME PRODUCTION COMPANY]</w:t>
      </w:r>
      <w:r w:rsidR="00B72703">
        <w:rPr>
          <w:rFonts w:cs="Arial"/>
          <w:sz w:val="20"/>
          <w:szCs w:val="20"/>
          <w:lang w:val="en-GB"/>
        </w:rPr>
        <w:t xml:space="preserve"> is an independent production company</w:t>
      </w:r>
      <w:r w:rsidR="00C76918">
        <w:rPr>
          <w:rFonts w:cs="Arial"/>
          <w:sz w:val="20"/>
          <w:szCs w:val="20"/>
          <w:lang w:val="en-GB"/>
        </w:rPr>
        <w:t xml:space="preserve"> based in [COUNTRY]</w:t>
      </w:r>
      <w:r w:rsidR="00071392">
        <w:rPr>
          <w:rFonts w:cs="Arial"/>
          <w:sz w:val="20"/>
          <w:szCs w:val="20"/>
          <w:lang w:val="en-GB"/>
        </w:rPr>
        <w:t>.</w:t>
      </w:r>
    </w:p>
    <w:p w:rsidR="00776960" w:rsidRDefault="00071392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</w:t>
      </w:r>
      <w:r w:rsidR="0034404A" w:rsidRPr="0034404A">
        <w:rPr>
          <w:rFonts w:cs="Arial"/>
          <w:sz w:val="20"/>
          <w:szCs w:val="20"/>
          <w:lang w:val="en-GB"/>
        </w:rPr>
        <w:t>has received a selective production grant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for</w:t>
      </w:r>
      <w:r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[FILM</w:t>
      </w:r>
      <w:r w:rsidR="0092709C"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TITLE</w:t>
      </w:r>
      <w:r w:rsidR="008E7C99">
        <w:rPr>
          <w:rFonts w:cs="Arial"/>
          <w:sz w:val="20"/>
          <w:szCs w:val="20"/>
          <w:lang w:val="en-GB"/>
        </w:rPr>
        <w:t>] from [</w:t>
      </w:r>
      <w:r w:rsidR="0092709C" w:rsidRPr="00E42E21">
        <w:rPr>
          <w:rFonts w:cs="Arial"/>
          <w:i/>
          <w:sz w:val="20"/>
          <w:szCs w:val="20"/>
          <w:u w:val="single"/>
          <w:lang w:val="en-GB"/>
        </w:rPr>
        <w:t>NAME NATIONAL OR REGIONAL FILM FUND</w:t>
      </w:r>
      <w:r w:rsidR="0092709C" w:rsidRPr="0092709C">
        <w:rPr>
          <w:rFonts w:cs="Arial"/>
          <w:sz w:val="20"/>
          <w:szCs w:val="20"/>
          <w:lang w:val="en-GB"/>
        </w:rPr>
        <w:t>]</w:t>
      </w:r>
      <w:r w:rsidR="008E7C99">
        <w:rPr>
          <w:rFonts w:cs="Arial"/>
          <w:sz w:val="20"/>
          <w:szCs w:val="20"/>
          <w:lang w:val="en-GB"/>
        </w:rPr>
        <w:t>.</w:t>
      </w:r>
    </w:p>
    <w:p w:rsidR="008E7C99" w:rsidRPr="008E7C99" w:rsidRDefault="008E7C99" w:rsidP="008E7C99">
      <w:pPr>
        <w:pStyle w:val="BasistekstNFF"/>
        <w:rPr>
          <w:lang w:val="en-GB"/>
        </w:rPr>
      </w:pPr>
    </w:p>
    <w:p w:rsidR="00E42E21" w:rsidRDefault="0092709C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grant awarded on [DATE] with reference number [</w:t>
      </w:r>
      <w:r w:rsidRPr="0034404A">
        <w:rPr>
          <w:rFonts w:cs="Arial"/>
          <w:sz w:val="20"/>
          <w:szCs w:val="20"/>
          <w:lang w:val="en-GB"/>
        </w:rPr>
        <w:t>NUM</w:t>
      </w:r>
      <w:r>
        <w:rPr>
          <w:rFonts w:cs="Arial"/>
          <w:sz w:val="20"/>
          <w:szCs w:val="20"/>
          <w:lang w:val="en-GB"/>
        </w:rPr>
        <w:t>BER]</w:t>
      </w:r>
      <w:r w:rsidR="00E42E21">
        <w:rPr>
          <w:rFonts w:cs="Arial"/>
          <w:sz w:val="20"/>
          <w:szCs w:val="20"/>
          <w:lang w:val="en-GB"/>
        </w:rPr>
        <w:t xml:space="preserve"> amounts to [IN EURO]. </w:t>
      </w:r>
    </w:p>
    <w:p w:rsidR="00BF043E" w:rsidRPr="0076308B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Selection was based on the artistic quality of the film </w:t>
      </w:r>
      <w:r w:rsidRPr="0076308B">
        <w:rPr>
          <w:rFonts w:cs="Arial"/>
          <w:sz w:val="20"/>
          <w:szCs w:val="20"/>
          <w:lang w:val="en-GB"/>
        </w:rPr>
        <w:t xml:space="preserve">and a total </w:t>
      </w:r>
      <w:r w:rsidR="00776960" w:rsidRPr="0076308B">
        <w:rPr>
          <w:rFonts w:cs="Arial"/>
          <w:sz w:val="20"/>
          <w:szCs w:val="20"/>
          <w:lang w:val="en-GB"/>
        </w:rPr>
        <w:t>production budget</w:t>
      </w:r>
      <w:r w:rsidRPr="0076308B">
        <w:rPr>
          <w:rFonts w:cs="Arial"/>
          <w:sz w:val="20"/>
          <w:szCs w:val="20"/>
          <w:lang w:val="en-GB"/>
        </w:rPr>
        <w:t xml:space="preserve"> of</w:t>
      </w:r>
      <w:r w:rsidR="00776960" w:rsidRPr="0076308B">
        <w:rPr>
          <w:rFonts w:cs="Arial"/>
          <w:sz w:val="20"/>
          <w:szCs w:val="20"/>
          <w:lang w:val="en-GB"/>
        </w:rPr>
        <w:t xml:space="preserve"> [BUDGET </w:t>
      </w:r>
      <w:r w:rsidRPr="0076308B">
        <w:rPr>
          <w:rFonts w:cs="Arial"/>
          <w:sz w:val="20"/>
          <w:szCs w:val="20"/>
          <w:lang w:val="en-GB"/>
        </w:rPr>
        <w:t xml:space="preserve">IN EURO </w:t>
      </w:r>
      <w:r w:rsidR="00776960" w:rsidRPr="0076308B">
        <w:rPr>
          <w:rFonts w:cs="Arial"/>
          <w:sz w:val="20"/>
          <w:szCs w:val="20"/>
          <w:lang w:val="en-GB"/>
        </w:rPr>
        <w:t>INCLUDING FEES &amp; OVERHEAD].</w:t>
      </w:r>
    </w:p>
    <w:p w:rsidR="0034404A" w:rsidRPr="0066441F" w:rsidRDefault="0034404A" w:rsidP="0034404A">
      <w:pPr>
        <w:rPr>
          <w:rFonts w:cs="Arial"/>
          <w:strike/>
          <w:sz w:val="20"/>
          <w:szCs w:val="20"/>
          <w:lang w:val="en-GB"/>
        </w:rPr>
      </w:pP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Furthermore this project has been verified with regards to the following New Dawn eligibility criteria:</w:t>
      </w:r>
    </w:p>
    <w:p w:rsid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34404A" w:rsidRPr="00C76918" w:rsidRDefault="0076308B" w:rsidP="00C76918">
      <w:pPr>
        <w:pStyle w:val="Lijstalinea"/>
        <w:numPr>
          <w:ilvl w:val="0"/>
          <w:numId w:val="50"/>
        </w:numPr>
        <w:ind w:left="42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</w:t>
      </w:r>
      <w:r w:rsidR="00C76918">
        <w:rPr>
          <w:rFonts w:cs="Arial"/>
          <w:sz w:val="20"/>
          <w:szCs w:val="20"/>
          <w:lang w:val="en-GB"/>
        </w:rPr>
        <w:t xml:space="preserve"> d</w:t>
      </w:r>
      <w:r w:rsidR="0034404A" w:rsidRPr="00C76918">
        <w:rPr>
          <w:rFonts w:cs="Arial"/>
          <w:sz w:val="20"/>
          <w:szCs w:val="20"/>
          <w:lang w:val="en-GB"/>
        </w:rPr>
        <w:t>irector</w:t>
      </w:r>
      <w:r w:rsidR="00C76918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 xml:space="preserve">is </w:t>
      </w:r>
      <w:r w:rsidR="00C76918">
        <w:rPr>
          <w:rFonts w:cs="Arial"/>
          <w:sz w:val="20"/>
          <w:szCs w:val="20"/>
          <w:lang w:val="en-GB"/>
        </w:rPr>
        <w:t xml:space="preserve">a permanent </w:t>
      </w:r>
      <w:r w:rsidR="0034404A" w:rsidRPr="00C76918">
        <w:rPr>
          <w:rFonts w:cs="Arial"/>
          <w:sz w:val="20"/>
          <w:szCs w:val="20"/>
          <w:lang w:val="en-GB"/>
        </w:rPr>
        <w:t xml:space="preserve">resident </w:t>
      </w:r>
      <w:r w:rsidR="00C76918">
        <w:rPr>
          <w:rFonts w:cs="Arial"/>
          <w:sz w:val="20"/>
          <w:szCs w:val="20"/>
          <w:lang w:val="en-GB"/>
        </w:rPr>
        <w:t xml:space="preserve">of a </w:t>
      </w:r>
      <w:r w:rsidR="0034404A" w:rsidRPr="00C76918">
        <w:rPr>
          <w:rFonts w:cs="Arial"/>
          <w:sz w:val="20"/>
          <w:szCs w:val="20"/>
          <w:lang w:val="en-GB"/>
        </w:rPr>
        <w:t>country</w:t>
      </w:r>
      <w:r w:rsidR="00C76918" w:rsidRPr="00C76918">
        <w:rPr>
          <w:rFonts w:cs="Arial"/>
          <w:sz w:val="20"/>
          <w:szCs w:val="20"/>
          <w:lang w:val="en-GB"/>
        </w:rPr>
        <w:t xml:space="preserve"> of one </w:t>
      </w:r>
      <w:r>
        <w:rPr>
          <w:rFonts w:cs="Arial"/>
          <w:sz w:val="20"/>
          <w:szCs w:val="20"/>
          <w:lang w:val="en-GB"/>
        </w:rPr>
        <w:t>of the</w:t>
      </w:r>
      <w:r w:rsidR="00C76918" w:rsidRPr="00C76918">
        <w:rPr>
          <w:rFonts w:cs="Arial"/>
          <w:sz w:val="20"/>
          <w:szCs w:val="20"/>
          <w:lang w:val="en-GB"/>
        </w:rPr>
        <w:t xml:space="preserve"> participating fund</w:t>
      </w:r>
      <w:r w:rsidR="00C76918">
        <w:rPr>
          <w:rFonts w:cs="Arial"/>
          <w:sz w:val="20"/>
          <w:szCs w:val="20"/>
          <w:lang w:val="en-GB"/>
        </w:rPr>
        <w:t>s</w:t>
      </w:r>
      <w:r w:rsidR="00C76918">
        <w:rPr>
          <w:rFonts w:cs="Arial"/>
          <w:sz w:val="20"/>
          <w:szCs w:val="20"/>
          <w:lang w:val="en-GB"/>
        </w:rPr>
        <w:tab/>
      </w:r>
      <w:r w:rsidR="00C76918" w:rsidRPr="00C76918">
        <w:rPr>
          <w:rFonts w:cs="Arial"/>
          <w:sz w:val="20"/>
          <w:szCs w:val="20"/>
          <w:lang w:val="en-GB"/>
        </w:rPr>
        <w:t xml:space="preserve"> </w:t>
      </w:r>
      <w:r w:rsidR="0034404A" w:rsidRPr="00C76918">
        <w:rPr>
          <w:rFonts w:cs="Arial"/>
          <w:sz w:val="20"/>
          <w:szCs w:val="20"/>
          <w:lang w:val="en-GB"/>
        </w:rPr>
        <w:t>YES / NO</w:t>
      </w:r>
    </w:p>
    <w:p w:rsidR="008E6824" w:rsidRPr="00C76918" w:rsidRDefault="0076308B" w:rsidP="008E6824">
      <w:pPr>
        <w:pStyle w:val="Lijstalinea"/>
        <w:numPr>
          <w:ilvl w:val="0"/>
          <w:numId w:val="50"/>
        </w:numPr>
        <w:ind w:left="42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</w:t>
      </w:r>
      <w:r w:rsidR="008E6824">
        <w:rPr>
          <w:rFonts w:cs="Arial"/>
          <w:sz w:val="20"/>
          <w:szCs w:val="20"/>
          <w:lang w:val="en-GB"/>
        </w:rPr>
        <w:t xml:space="preserve">he writer </w:t>
      </w:r>
      <w:r>
        <w:rPr>
          <w:rFonts w:cs="Arial"/>
          <w:sz w:val="20"/>
          <w:szCs w:val="20"/>
          <w:lang w:val="en-GB"/>
        </w:rPr>
        <w:t xml:space="preserve">is </w:t>
      </w:r>
      <w:r w:rsidR="008E6824">
        <w:rPr>
          <w:rFonts w:cs="Arial"/>
          <w:sz w:val="20"/>
          <w:szCs w:val="20"/>
          <w:lang w:val="en-GB"/>
        </w:rPr>
        <w:t xml:space="preserve">a permanent </w:t>
      </w:r>
      <w:r w:rsidR="008E6824" w:rsidRPr="00C76918">
        <w:rPr>
          <w:rFonts w:cs="Arial"/>
          <w:sz w:val="20"/>
          <w:szCs w:val="20"/>
          <w:lang w:val="en-GB"/>
        </w:rPr>
        <w:t xml:space="preserve">resident </w:t>
      </w:r>
      <w:r w:rsidR="008E6824">
        <w:rPr>
          <w:rFonts w:cs="Arial"/>
          <w:sz w:val="20"/>
          <w:szCs w:val="20"/>
          <w:lang w:val="en-GB"/>
        </w:rPr>
        <w:t xml:space="preserve">of a </w:t>
      </w:r>
      <w:r w:rsidR="008E6824" w:rsidRPr="00C76918">
        <w:rPr>
          <w:rFonts w:cs="Arial"/>
          <w:sz w:val="20"/>
          <w:szCs w:val="20"/>
          <w:lang w:val="en-GB"/>
        </w:rPr>
        <w:t xml:space="preserve">country of one </w:t>
      </w:r>
      <w:r>
        <w:rPr>
          <w:rFonts w:cs="Arial"/>
          <w:sz w:val="20"/>
          <w:szCs w:val="20"/>
          <w:lang w:val="en-GB"/>
        </w:rPr>
        <w:t>of the</w:t>
      </w:r>
      <w:r w:rsidR="008E6824" w:rsidRPr="00C76918">
        <w:rPr>
          <w:rFonts w:cs="Arial"/>
          <w:sz w:val="20"/>
          <w:szCs w:val="20"/>
          <w:lang w:val="en-GB"/>
        </w:rPr>
        <w:t xml:space="preserve"> participating fund</w:t>
      </w:r>
      <w:r w:rsidR="008E6824">
        <w:rPr>
          <w:rFonts w:cs="Arial"/>
          <w:sz w:val="20"/>
          <w:szCs w:val="20"/>
          <w:lang w:val="en-GB"/>
        </w:rPr>
        <w:t>s</w:t>
      </w:r>
      <w:r w:rsidR="008E6824">
        <w:rPr>
          <w:rFonts w:cs="Arial"/>
          <w:sz w:val="20"/>
          <w:szCs w:val="20"/>
          <w:lang w:val="en-GB"/>
        </w:rPr>
        <w:tab/>
      </w:r>
      <w:r w:rsidR="008E6824" w:rsidRPr="00C76918">
        <w:rPr>
          <w:rFonts w:cs="Arial"/>
          <w:sz w:val="20"/>
          <w:szCs w:val="20"/>
          <w:lang w:val="en-GB"/>
        </w:rPr>
        <w:t xml:space="preserve"> YES / NO</w:t>
      </w:r>
    </w:p>
    <w:p w:rsidR="008E6824" w:rsidRDefault="0076308B" w:rsidP="008E6824">
      <w:pPr>
        <w:pStyle w:val="Lijstalinea"/>
        <w:numPr>
          <w:ilvl w:val="0"/>
          <w:numId w:val="50"/>
        </w:numPr>
        <w:ind w:left="426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</w:t>
      </w:r>
      <w:r w:rsidR="008E6824">
        <w:rPr>
          <w:rFonts w:cs="Arial"/>
          <w:sz w:val="20"/>
          <w:szCs w:val="20"/>
          <w:lang w:val="en-GB"/>
        </w:rPr>
        <w:t xml:space="preserve"> producer </w:t>
      </w:r>
      <w:r>
        <w:rPr>
          <w:rFonts w:cs="Arial"/>
          <w:sz w:val="20"/>
          <w:szCs w:val="20"/>
          <w:lang w:val="en-GB"/>
        </w:rPr>
        <w:t xml:space="preserve">is </w:t>
      </w:r>
      <w:r w:rsidR="008E6824">
        <w:rPr>
          <w:rFonts w:cs="Arial"/>
          <w:sz w:val="20"/>
          <w:szCs w:val="20"/>
          <w:lang w:val="en-GB"/>
        </w:rPr>
        <w:t xml:space="preserve">a permanent </w:t>
      </w:r>
      <w:r w:rsidR="008E6824" w:rsidRPr="00C76918">
        <w:rPr>
          <w:rFonts w:cs="Arial"/>
          <w:sz w:val="20"/>
          <w:szCs w:val="20"/>
          <w:lang w:val="en-GB"/>
        </w:rPr>
        <w:t xml:space="preserve">resident </w:t>
      </w:r>
      <w:r w:rsidR="008E6824">
        <w:rPr>
          <w:rFonts w:cs="Arial"/>
          <w:sz w:val="20"/>
          <w:szCs w:val="20"/>
          <w:lang w:val="en-GB"/>
        </w:rPr>
        <w:t xml:space="preserve">of a </w:t>
      </w:r>
      <w:r w:rsidR="008E6824" w:rsidRPr="00C76918">
        <w:rPr>
          <w:rFonts w:cs="Arial"/>
          <w:sz w:val="20"/>
          <w:szCs w:val="20"/>
          <w:lang w:val="en-GB"/>
        </w:rPr>
        <w:t xml:space="preserve">country of one </w:t>
      </w:r>
      <w:r>
        <w:rPr>
          <w:rFonts w:cs="Arial"/>
          <w:sz w:val="20"/>
          <w:szCs w:val="20"/>
          <w:lang w:val="en-GB"/>
        </w:rPr>
        <w:t>of the</w:t>
      </w:r>
      <w:r w:rsidR="008E6824" w:rsidRPr="00C76918">
        <w:rPr>
          <w:rFonts w:cs="Arial"/>
          <w:sz w:val="20"/>
          <w:szCs w:val="20"/>
          <w:lang w:val="en-GB"/>
        </w:rPr>
        <w:t xml:space="preserve"> participating fund</w:t>
      </w:r>
      <w:r w:rsidR="008E6824">
        <w:rPr>
          <w:rFonts w:cs="Arial"/>
          <w:sz w:val="20"/>
          <w:szCs w:val="20"/>
          <w:lang w:val="en-GB"/>
        </w:rPr>
        <w:t>s</w:t>
      </w:r>
      <w:r w:rsidR="008E6824">
        <w:rPr>
          <w:rFonts w:cs="Arial"/>
          <w:sz w:val="20"/>
          <w:szCs w:val="20"/>
          <w:lang w:val="en-GB"/>
        </w:rPr>
        <w:tab/>
      </w:r>
      <w:r w:rsidR="008E6824" w:rsidRPr="00C76918">
        <w:rPr>
          <w:rFonts w:cs="Arial"/>
          <w:sz w:val="20"/>
          <w:szCs w:val="20"/>
          <w:lang w:val="en-GB"/>
        </w:rPr>
        <w:t xml:space="preserve"> YES / NO</w:t>
      </w:r>
    </w:p>
    <w:p w:rsidR="0034404A" w:rsidRPr="008E6824" w:rsidRDefault="0034404A" w:rsidP="008E6824">
      <w:pPr>
        <w:pStyle w:val="Lijstalinea"/>
        <w:numPr>
          <w:ilvl w:val="0"/>
          <w:numId w:val="50"/>
        </w:numPr>
        <w:ind w:left="426"/>
        <w:rPr>
          <w:rFonts w:cs="Arial"/>
          <w:sz w:val="20"/>
          <w:szCs w:val="20"/>
          <w:lang w:val="en-GB"/>
        </w:rPr>
      </w:pPr>
      <w:r w:rsidRPr="008E6824">
        <w:rPr>
          <w:rFonts w:cs="Arial"/>
          <w:sz w:val="20"/>
          <w:szCs w:val="20"/>
          <w:lang w:val="en-GB"/>
        </w:rPr>
        <w:t xml:space="preserve">50% or more </w:t>
      </w:r>
      <w:r w:rsidR="008E6824">
        <w:rPr>
          <w:rFonts w:cs="Arial"/>
          <w:sz w:val="20"/>
          <w:szCs w:val="20"/>
          <w:lang w:val="en-GB"/>
        </w:rPr>
        <w:t xml:space="preserve">of the total </w:t>
      </w:r>
      <w:r w:rsidRPr="008E6824">
        <w:rPr>
          <w:rFonts w:cs="Arial"/>
          <w:sz w:val="20"/>
          <w:szCs w:val="20"/>
          <w:lang w:val="en-GB"/>
        </w:rPr>
        <w:t xml:space="preserve">financing </w:t>
      </w:r>
      <w:r w:rsidR="008E6824">
        <w:rPr>
          <w:rFonts w:cs="Arial"/>
          <w:sz w:val="20"/>
          <w:szCs w:val="20"/>
          <w:lang w:val="en-GB"/>
        </w:rPr>
        <w:t>of the</w:t>
      </w:r>
      <w:bookmarkStart w:id="0" w:name="_GoBack"/>
      <w:bookmarkEnd w:id="0"/>
      <w:r w:rsidR="00B72AF8" w:rsidRPr="00B72AF8">
        <w:rPr>
          <w:rFonts w:cs="Arial"/>
          <w:sz w:val="20"/>
          <w:szCs w:val="20"/>
          <w:lang w:val="en-GB"/>
        </w:rPr>
        <w:t xml:space="preserve"> current</w:t>
      </w:r>
      <w:r w:rsidR="00D67914">
        <w:rPr>
          <w:rFonts w:cs="Arial"/>
          <w:sz w:val="20"/>
          <w:szCs w:val="20"/>
          <w:lang w:val="en-GB"/>
        </w:rPr>
        <w:t xml:space="preserve"> </w:t>
      </w:r>
      <w:r w:rsidR="008E6824">
        <w:rPr>
          <w:rFonts w:cs="Arial"/>
          <w:sz w:val="20"/>
          <w:szCs w:val="20"/>
          <w:lang w:val="en-GB"/>
        </w:rPr>
        <w:t>production budget</w:t>
      </w:r>
      <w:r w:rsidR="0076308B">
        <w:rPr>
          <w:rFonts w:cs="Arial"/>
          <w:sz w:val="20"/>
          <w:szCs w:val="20"/>
          <w:lang w:val="en-GB"/>
        </w:rPr>
        <w:t xml:space="preserve"> is</w:t>
      </w:r>
      <w:r w:rsidR="008E6824">
        <w:rPr>
          <w:rFonts w:cs="Arial"/>
          <w:sz w:val="20"/>
          <w:szCs w:val="20"/>
          <w:lang w:val="en-GB"/>
        </w:rPr>
        <w:t xml:space="preserve"> </w:t>
      </w:r>
      <w:r w:rsidRPr="008E6824">
        <w:rPr>
          <w:rFonts w:cs="Arial"/>
          <w:sz w:val="20"/>
          <w:szCs w:val="20"/>
          <w:lang w:val="en-GB"/>
        </w:rPr>
        <w:t xml:space="preserve">in place </w:t>
      </w:r>
      <w:r w:rsidR="00222AC2" w:rsidRPr="008E6824">
        <w:rPr>
          <w:rFonts w:cs="Arial"/>
          <w:sz w:val="20"/>
          <w:szCs w:val="20"/>
          <w:lang w:val="en-GB"/>
        </w:rPr>
        <w:tab/>
      </w:r>
      <w:r w:rsidR="008E6824">
        <w:rPr>
          <w:rFonts w:cs="Arial"/>
          <w:sz w:val="20"/>
          <w:szCs w:val="20"/>
          <w:lang w:val="en-GB"/>
        </w:rPr>
        <w:t xml:space="preserve"> </w:t>
      </w:r>
      <w:r w:rsidR="00222AC2" w:rsidRPr="008E6824">
        <w:rPr>
          <w:rFonts w:cs="Arial"/>
          <w:sz w:val="20"/>
          <w:szCs w:val="20"/>
          <w:lang w:val="en-GB"/>
        </w:rPr>
        <w:t xml:space="preserve">YES / NO </w:t>
      </w:r>
    </w:p>
    <w:p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:rsidR="0034404A" w:rsidRDefault="0034404A" w:rsidP="0034404A">
      <w:pPr>
        <w:pStyle w:val="Normaalweb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br/>
        <w:t>Sincerely yours,</w:t>
      </w:r>
    </w:p>
    <w:p w:rsidR="0034404A" w:rsidRDefault="0034404A" w:rsidP="0034404A">
      <w:pPr>
        <w:pStyle w:val="BasistekstNFF"/>
        <w:rPr>
          <w:lang w:val="en-GB"/>
        </w:rPr>
      </w:pPr>
    </w:p>
    <w:p w:rsidR="0034404A" w:rsidRDefault="0034404A" w:rsidP="0034404A">
      <w:pPr>
        <w:pStyle w:val="BasistekstNFF"/>
        <w:rPr>
          <w:lang w:val="en-GB"/>
        </w:rPr>
      </w:pPr>
    </w:p>
    <w:p w:rsidR="00E42E21" w:rsidRDefault="00E42E21" w:rsidP="0034404A">
      <w:pPr>
        <w:pStyle w:val="BasistekstNFF"/>
        <w:rPr>
          <w:lang w:val="en-GB"/>
        </w:rPr>
      </w:pPr>
    </w:p>
    <w:p w:rsidR="0034404A" w:rsidRPr="0034404A" w:rsidRDefault="0034404A" w:rsidP="0034404A">
      <w:pPr>
        <w:pStyle w:val="BasistekstNFF"/>
        <w:rPr>
          <w:lang w:val="en-GB"/>
        </w:rPr>
      </w:pPr>
    </w:p>
    <w:p w:rsidR="0034404A" w:rsidRDefault="00E42E21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[</w:t>
      </w:r>
      <w:r w:rsidR="0034404A" w:rsidRPr="0034404A">
        <w:rPr>
          <w:rFonts w:cs="Arial"/>
          <w:sz w:val="20"/>
          <w:szCs w:val="20"/>
          <w:lang w:val="en-GB"/>
        </w:rPr>
        <w:t xml:space="preserve">NAME </w:t>
      </w:r>
      <w:r>
        <w:rPr>
          <w:rFonts w:cs="Arial"/>
          <w:sz w:val="20"/>
          <w:szCs w:val="20"/>
          <w:lang w:val="en-GB"/>
        </w:rPr>
        <w:t xml:space="preserve">AND FUNCTION </w:t>
      </w:r>
      <w:r w:rsidR="0034404A" w:rsidRPr="0034404A">
        <w:rPr>
          <w:rFonts w:cs="Arial"/>
          <w:sz w:val="20"/>
          <w:szCs w:val="20"/>
          <w:lang w:val="en-GB"/>
        </w:rPr>
        <w:t>REPRESENTATIVE</w:t>
      </w:r>
      <w:r>
        <w:rPr>
          <w:rFonts w:cs="Arial"/>
          <w:sz w:val="20"/>
          <w:szCs w:val="20"/>
          <w:lang w:val="en-GB"/>
        </w:rPr>
        <w:t xml:space="preserve"> </w:t>
      </w:r>
      <w:r w:rsidR="0034404A" w:rsidRPr="0034404A">
        <w:rPr>
          <w:rFonts w:cs="Arial"/>
          <w:sz w:val="20"/>
          <w:szCs w:val="20"/>
          <w:lang w:val="en-GB"/>
        </w:rPr>
        <w:t>PARTICIPATING FU</w:t>
      </w:r>
      <w:r w:rsidR="004244FE">
        <w:rPr>
          <w:rFonts w:cs="Arial"/>
          <w:sz w:val="20"/>
          <w:szCs w:val="20"/>
          <w:lang w:val="en-GB"/>
        </w:rPr>
        <w:t>N</w:t>
      </w:r>
      <w:r w:rsidR="0034404A" w:rsidRPr="0034404A">
        <w:rPr>
          <w:rFonts w:cs="Arial"/>
          <w:sz w:val="20"/>
          <w:szCs w:val="20"/>
          <w:lang w:val="en-GB"/>
        </w:rPr>
        <w:t>D</w:t>
      </w:r>
      <w:r>
        <w:rPr>
          <w:rFonts w:cs="Arial"/>
          <w:sz w:val="20"/>
          <w:szCs w:val="20"/>
          <w:lang w:val="en-GB"/>
        </w:rPr>
        <w:t>]</w:t>
      </w:r>
    </w:p>
    <w:p w:rsidR="00757BC5" w:rsidRPr="0034404A" w:rsidRDefault="00757BC5" w:rsidP="00757BC5">
      <w:pPr>
        <w:pStyle w:val="BasistekstNFF"/>
        <w:rPr>
          <w:rFonts w:cs="Arial"/>
          <w:sz w:val="20"/>
          <w:szCs w:val="20"/>
          <w:lang w:val="en-GB"/>
        </w:rPr>
      </w:pPr>
    </w:p>
    <w:sectPr w:rsidR="00757BC5" w:rsidRPr="0034404A" w:rsidSect="00757B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1418" w:bottom="226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C0" w:rsidRDefault="005B6EC0">
      <w:r>
        <w:separator/>
      </w:r>
    </w:p>
  </w:endnote>
  <w:endnote w:type="continuationSeparator" w:id="0">
    <w:p w:rsidR="005B6EC0" w:rsidRDefault="005B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78" w:rsidRPr="00D15BCD" w:rsidRDefault="004244FE" w:rsidP="004244FE">
    <w:pPr>
      <w:pStyle w:val="Voettekst"/>
      <w:ind w:left="709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www.newdawn.film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4" w:rsidRPr="006E5282" w:rsidRDefault="00EE3EF4" w:rsidP="006E5282">
    <w:pPr>
      <w:pStyle w:val="Voettekst"/>
      <w:spacing w:line="240" w:lineRule="auto"/>
      <w:ind w:left="8222" w:right="-995"/>
      <w:jc w:val="left"/>
      <w:rPr>
        <w:rFonts w:ascii="BentonSans" w:hAnsi="BentonSans"/>
        <w:szCs w:val="20"/>
      </w:rPr>
    </w:pPr>
    <w:r w:rsidRPr="006E5282">
      <w:rPr>
        <w:rFonts w:ascii="BentonSans" w:hAnsi="BentonSans"/>
        <w:noProof/>
        <w:szCs w:val="20"/>
      </w:rPr>
      <w:br/>
    </w:r>
    <w:r w:rsidR="00222AC2">
      <w:rPr>
        <w:rFonts w:ascii="BentonSans" w:hAnsi="BentonSans"/>
        <w:szCs w:val="20"/>
      </w:rPr>
      <w:t>www.newdawn.film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C0" w:rsidRDefault="005B6EC0">
      <w:r>
        <w:separator/>
      </w:r>
    </w:p>
  </w:footnote>
  <w:footnote w:type="continuationSeparator" w:id="0">
    <w:p w:rsidR="005B6EC0" w:rsidRDefault="005B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F4" w:rsidRDefault="00932573">
    <w:pPr>
      <w:pStyle w:val="Koptekst"/>
    </w:pPr>
    <w:r w:rsidRPr="00932573">
      <w:rPr>
        <w:noProof/>
      </w:rPr>
      <w:drawing>
        <wp:inline distT="0" distB="0" distL="0" distR="0">
          <wp:extent cx="3257550" cy="1609487"/>
          <wp:effectExtent l="0" t="0" r="0" b="0"/>
          <wp:docPr id="3" name="Afbeelding 3" descr="C:\Users\e.droog\AppData\Local\Temp\Temp1__logo-s-new-dawn_2022-03-22_1123.zip\mailchimp_120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roog\AppData\Local\Temp\Temp1__logo-s-new-dawn_2022-03-22_1123.zip\mailchimp_1200x6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094" cy="16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67" w:rsidRDefault="00DC395E" w:rsidP="00F04E33">
    <w:pPr>
      <w:pStyle w:val="Koptekst"/>
      <w:tabs>
        <w:tab w:val="right" w:pos="9070"/>
      </w:tabs>
    </w:pPr>
    <w:r>
      <w:rPr>
        <w:noProof/>
      </w:rPr>
      <w:drawing>
        <wp:inline distT="0" distB="0" distL="0" distR="0">
          <wp:extent cx="5759450" cy="1376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DAWN_Word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FF"/>
    <w:lvl w:ilvl="0">
      <w:start w:val="1"/>
      <w:numFmt w:val="bullet"/>
      <w:pStyle w:val="Opsommingbolletje1eniveauNFF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FF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FF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FF"/>
  </w:abstractNum>
  <w:abstractNum w:abstractNumId="13" w15:restartNumberingAfterBreak="0">
    <w:nsid w:val="0BC24928"/>
    <w:multiLevelType w:val="multilevel"/>
    <w:tmpl w:val="B4BACAD8"/>
    <w:styleLink w:val="OpsommingstreepjeNFF"/>
    <w:lvl w:ilvl="0">
      <w:start w:val="1"/>
      <w:numFmt w:val="bullet"/>
      <w:pStyle w:val="Opsommingstreepje1eniveauNFF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FF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FF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0F474C8B"/>
    <w:multiLevelType w:val="hybridMultilevel"/>
    <w:tmpl w:val="0854D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8306DA"/>
    <w:multiLevelType w:val="hybridMultilevel"/>
    <w:tmpl w:val="F634D9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57152C4"/>
    <w:multiLevelType w:val="hybridMultilevel"/>
    <w:tmpl w:val="C218A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44D3D"/>
    <w:multiLevelType w:val="hybridMultilevel"/>
    <w:tmpl w:val="D8468D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2879C7"/>
    <w:multiLevelType w:val="multilevel"/>
    <w:tmpl w:val="89367262"/>
    <w:numStyleLink w:val="OpsommingnummerNFF"/>
  </w:abstractNum>
  <w:abstractNum w:abstractNumId="21" w15:restartNumberingAfterBreak="0">
    <w:nsid w:val="189F3493"/>
    <w:multiLevelType w:val="multilevel"/>
    <w:tmpl w:val="B7B66B92"/>
    <w:numStyleLink w:val="KopnummeringNFF"/>
  </w:abstractNum>
  <w:abstractNum w:abstractNumId="22" w15:restartNumberingAfterBreak="0">
    <w:nsid w:val="2D665843"/>
    <w:multiLevelType w:val="multilevel"/>
    <w:tmpl w:val="ACA6F9E2"/>
    <w:styleLink w:val="BijlagenummeringNFF"/>
    <w:lvl w:ilvl="0">
      <w:start w:val="1"/>
      <w:numFmt w:val="decimal"/>
      <w:pStyle w:val="Bijlagekop1NFF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FF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3" w15:restartNumberingAfterBreak="0">
    <w:nsid w:val="2D7E06B0"/>
    <w:multiLevelType w:val="multilevel"/>
    <w:tmpl w:val="9200769E"/>
    <w:styleLink w:val="OpsommingkleineletterNFF"/>
    <w:lvl w:ilvl="0">
      <w:start w:val="1"/>
      <w:numFmt w:val="lowerLetter"/>
      <w:pStyle w:val="Opsommingkleinelett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F2137CF"/>
    <w:multiLevelType w:val="hybridMultilevel"/>
    <w:tmpl w:val="703E7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96B4D"/>
    <w:multiLevelType w:val="hybridMultilevel"/>
    <w:tmpl w:val="BBA66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7" w15:restartNumberingAfterBreak="0">
    <w:nsid w:val="398A2A0C"/>
    <w:multiLevelType w:val="multilevel"/>
    <w:tmpl w:val="89367262"/>
    <w:styleLink w:val="OpsommingnummerNFF"/>
    <w:lvl w:ilvl="0">
      <w:start w:val="1"/>
      <w:numFmt w:val="decimal"/>
      <w:pStyle w:val="Opsommingnumm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0EF61F8"/>
    <w:multiLevelType w:val="multilevel"/>
    <w:tmpl w:val="B7B66B92"/>
    <w:styleLink w:val="KopnummeringNFF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44511E15"/>
    <w:multiLevelType w:val="hybridMultilevel"/>
    <w:tmpl w:val="97EE1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77B93"/>
    <w:multiLevelType w:val="hybridMultilevel"/>
    <w:tmpl w:val="9B408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60AA0"/>
    <w:multiLevelType w:val="multilevel"/>
    <w:tmpl w:val="CFFEF33E"/>
    <w:styleLink w:val="OpsommingopenrondjeNFF"/>
    <w:lvl w:ilvl="0">
      <w:start w:val="1"/>
      <w:numFmt w:val="bullet"/>
      <w:pStyle w:val="Opsommingopenrondje1eniveauNFF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FF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FF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3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CEA63C9"/>
    <w:multiLevelType w:val="hybridMultilevel"/>
    <w:tmpl w:val="A63E0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5" w15:restartNumberingAfterBreak="0">
    <w:nsid w:val="54DD684D"/>
    <w:multiLevelType w:val="multilevel"/>
    <w:tmpl w:val="ACA6F9E2"/>
    <w:numStyleLink w:val="BijlagenummeringNFF"/>
  </w:abstractNum>
  <w:abstractNum w:abstractNumId="36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37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5B616121"/>
    <w:multiLevelType w:val="multilevel"/>
    <w:tmpl w:val="B4BACAD8"/>
    <w:numStyleLink w:val="OpsommingstreepjeNFF"/>
  </w:abstractNum>
  <w:abstractNum w:abstractNumId="39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40" w15:restartNumberingAfterBreak="0">
    <w:nsid w:val="63F335A0"/>
    <w:multiLevelType w:val="multilevel"/>
    <w:tmpl w:val="1BDE6548"/>
    <w:styleLink w:val="OpsommingtekenNFF"/>
    <w:lvl w:ilvl="0">
      <w:start w:val="1"/>
      <w:numFmt w:val="bullet"/>
      <w:pStyle w:val="Opsommingteken1eniveauNFF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FF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FF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41" w15:restartNumberingAfterBreak="0">
    <w:nsid w:val="646E2529"/>
    <w:multiLevelType w:val="multilevel"/>
    <w:tmpl w:val="1BDE6548"/>
    <w:numStyleLink w:val="OpsommingtekenNFF"/>
  </w:abstractNum>
  <w:abstractNum w:abstractNumId="42" w15:restartNumberingAfterBreak="0">
    <w:nsid w:val="68141DDB"/>
    <w:multiLevelType w:val="multilevel"/>
    <w:tmpl w:val="CFFEF33E"/>
    <w:numStyleLink w:val="OpsommingopenrondjeNFF"/>
  </w:abstractNum>
  <w:abstractNum w:abstractNumId="43" w15:restartNumberingAfterBreak="0">
    <w:nsid w:val="6E7370EC"/>
    <w:multiLevelType w:val="multilevel"/>
    <w:tmpl w:val="9200769E"/>
    <w:numStyleLink w:val="OpsommingkleineletterNFF"/>
  </w:abstractNum>
  <w:abstractNum w:abstractNumId="44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6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7"/>
  </w:num>
  <w:num w:numId="3">
    <w:abstractNumId w:val="31"/>
  </w:num>
  <w:num w:numId="4">
    <w:abstractNumId w:val="13"/>
  </w:num>
  <w:num w:numId="5">
    <w:abstractNumId w:val="32"/>
  </w:num>
  <w:num w:numId="6">
    <w:abstractNumId w:val="16"/>
  </w:num>
  <w:num w:numId="7">
    <w:abstractNumId w:val="15"/>
  </w:num>
  <w:num w:numId="8">
    <w:abstractNumId w:val="23"/>
  </w:num>
  <w:num w:numId="9">
    <w:abstractNumId w:val="28"/>
  </w:num>
  <w:num w:numId="10">
    <w:abstractNumId w:val="40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34"/>
  </w:num>
  <w:num w:numId="26">
    <w:abstractNumId w:val="46"/>
  </w:num>
  <w:num w:numId="27">
    <w:abstractNumId w:val="44"/>
  </w:num>
  <w:num w:numId="28">
    <w:abstractNumId w:val="37"/>
  </w:num>
  <w:num w:numId="29">
    <w:abstractNumId w:val="26"/>
  </w:num>
  <w:num w:numId="30">
    <w:abstractNumId w:val="39"/>
  </w:num>
  <w:num w:numId="31">
    <w:abstractNumId w:val="36"/>
  </w:num>
  <w:num w:numId="32">
    <w:abstractNumId w:val="35"/>
  </w:num>
  <w:num w:numId="33">
    <w:abstractNumId w:val="21"/>
  </w:num>
  <w:num w:numId="34">
    <w:abstractNumId w:val="12"/>
  </w:num>
  <w:num w:numId="35">
    <w:abstractNumId w:val="43"/>
  </w:num>
  <w:num w:numId="36">
    <w:abstractNumId w:val="20"/>
  </w:num>
  <w:num w:numId="37">
    <w:abstractNumId w:val="42"/>
  </w:num>
  <w:num w:numId="38">
    <w:abstractNumId w:val="38"/>
  </w:num>
  <w:num w:numId="39">
    <w:abstractNumId w:val="4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8"/>
  </w:num>
  <w:num w:numId="44">
    <w:abstractNumId w:val="30"/>
  </w:num>
  <w:num w:numId="45">
    <w:abstractNumId w:val="29"/>
  </w:num>
  <w:num w:numId="46">
    <w:abstractNumId w:val="33"/>
  </w:num>
  <w:num w:numId="47">
    <w:abstractNumId w:val="17"/>
  </w:num>
  <w:num w:numId="48">
    <w:abstractNumId w:val="19"/>
  </w:num>
  <w:num w:numId="49">
    <w:abstractNumId w:val="25"/>
  </w:num>
  <w:num w:numId="50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66B26"/>
    <w:rsid w:val="00071392"/>
    <w:rsid w:val="00074DAC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26F87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0ED4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47D0"/>
    <w:rsid w:val="0020548B"/>
    <w:rsid w:val="0020607F"/>
    <w:rsid w:val="00206FF8"/>
    <w:rsid w:val="002074B2"/>
    <w:rsid w:val="00216489"/>
    <w:rsid w:val="00220A9C"/>
    <w:rsid w:val="00222AC2"/>
    <w:rsid w:val="00230B64"/>
    <w:rsid w:val="00236DE9"/>
    <w:rsid w:val="00242226"/>
    <w:rsid w:val="002518D2"/>
    <w:rsid w:val="00254088"/>
    <w:rsid w:val="00256039"/>
    <w:rsid w:val="00257AA9"/>
    <w:rsid w:val="00262D4E"/>
    <w:rsid w:val="002646B1"/>
    <w:rsid w:val="002646C8"/>
    <w:rsid w:val="00267A5B"/>
    <w:rsid w:val="00282B5D"/>
    <w:rsid w:val="00283592"/>
    <w:rsid w:val="00286914"/>
    <w:rsid w:val="00294C3D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7B77"/>
    <w:rsid w:val="003063C0"/>
    <w:rsid w:val="00317DEA"/>
    <w:rsid w:val="00323121"/>
    <w:rsid w:val="00334D4B"/>
    <w:rsid w:val="00335B5E"/>
    <w:rsid w:val="00337DDE"/>
    <w:rsid w:val="0034404A"/>
    <w:rsid w:val="00346631"/>
    <w:rsid w:val="00347094"/>
    <w:rsid w:val="00362FB0"/>
    <w:rsid w:val="00364E1D"/>
    <w:rsid w:val="00365254"/>
    <w:rsid w:val="00365327"/>
    <w:rsid w:val="003727C0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30F2"/>
    <w:rsid w:val="003E3B7D"/>
    <w:rsid w:val="003F2747"/>
    <w:rsid w:val="004001AF"/>
    <w:rsid w:val="00410A7B"/>
    <w:rsid w:val="0041674F"/>
    <w:rsid w:val="004244FE"/>
    <w:rsid w:val="0042594D"/>
    <w:rsid w:val="00443B35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D2412"/>
    <w:rsid w:val="004F372D"/>
    <w:rsid w:val="004F6A99"/>
    <w:rsid w:val="00501A64"/>
    <w:rsid w:val="00503BFD"/>
    <w:rsid w:val="005043E5"/>
    <w:rsid w:val="00515E2F"/>
    <w:rsid w:val="00521726"/>
    <w:rsid w:val="00526530"/>
    <w:rsid w:val="00531994"/>
    <w:rsid w:val="0053645C"/>
    <w:rsid w:val="00545244"/>
    <w:rsid w:val="00553801"/>
    <w:rsid w:val="005615BE"/>
    <w:rsid w:val="00562E3D"/>
    <w:rsid w:val="00575FFC"/>
    <w:rsid w:val="0059050E"/>
    <w:rsid w:val="005A2BEC"/>
    <w:rsid w:val="005B4FAF"/>
    <w:rsid w:val="005B6EC0"/>
    <w:rsid w:val="005C5603"/>
    <w:rsid w:val="005C6668"/>
    <w:rsid w:val="005D4151"/>
    <w:rsid w:val="005D4867"/>
    <w:rsid w:val="005D5E21"/>
    <w:rsid w:val="005F1B0B"/>
    <w:rsid w:val="006040DB"/>
    <w:rsid w:val="00612C22"/>
    <w:rsid w:val="00624485"/>
    <w:rsid w:val="00642E78"/>
    <w:rsid w:val="0066441F"/>
    <w:rsid w:val="00664EE1"/>
    <w:rsid w:val="006767B2"/>
    <w:rsid w:val="00685EED"/>
    <w:rsid w:val="006953A2"/>
    <w:rsid w:val="006B6044"/>
    <w:rsid w:val="006C0DC5"/>
    <w:rsid w:val="006C6A9D"/>
    <w:rsid w:val="006D1154"/>
    <w:rsid w:val="006D2ECD"/>
    <w:rsid w:val="006E5282"/>
    <w:rsid w:val="006E7E1B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6C31"/>
    <w:rsid w:val="00757BC5"/>
    <w:rsid w:val="00761E92"/>
    <w:rsid w:val="00762B15"/>
    <w:rsid w:val="0076308B"/>
    <w:rsid w:val="00763247"/>
    <w:rsid w:val="00763B29"/>
    <w:rsid w:val="00763B35"/>
    <w:rsid w:val="00764AF2"/>
    <w:rsid w:val="00766E99"/>
    <w:rsid w:val="00770652"/>
    <w:rsid w:val="00775717"/>
    <w:rsid w:val="00776618"/>
    <w:rsid w:val="00776960"/>
    <w:rsid w:val="007865DD"/>
    <w:rsid w:val="00787B55"/>
    <w:rsid w:val="0079179F"/>
    <w:rsid w:val="00796A8D"/>
    <w:rsid w:val="007B5373"/>
    <w:rsid w:val="007C0010"/>
    <w:rsid w:val="007C037C"/>
    <w:rsid w:val="007D4A7D"/>
    <w:rsid w:val="007D4DCE"/>
    <w:rsid w:val="007E36D0"/>
    <w:rsid w:val="007E7724"/>
    <w:rsid w:val="007F48F0"/>
    <w:rsid w:val="007F653F"/>
    <w:rsid w:val="008064EE"/>
    <w:rsid w:val="00810585"/>
    <w:rsid w:val="008218EB"/>
    <w:rsid w:val="00826EA4"/>
    <w:rsid w:val="00832239"/>
    <w:rsid w:val="00844B99"/>
    <w:rsid w:val="00854B34"/>
    <w:rsid w:val="0086137E"/>
    <w:rsid w:val="008736AE"/>
    <w:rsid w:val="008775D3"/>
    <w:rsid w:val="00877BD5"/>
    <w:rsid w:val="00886BB9"/>
    <w:rsid w:val="008870F0"/>
    <w:rsid w:val="00893934"/>
    <w:rsid w:val="00897C9A"/>
    <w:rsid w:val="008B5CD1"/>
    <w:rsid w:val="008C068F"/>
    <w:rsid w:val="008C2529"/>
    <w:rsid w:val="008C2F90"/>
    <w:rsid w:val="008D7BDD"/>
    <w:rsid w:val="008E6824"/>
    <w:rsid w:val="008E7C99"/>
    <w:rsid w:val="0090254C"/>
    <w:rsid w:val="0090724E"/>
    <w:rsid w:val="00910D57"/>
    <w:rsid w:val="009158F0"/>
    <w:rsid w:val="009221AC"/>
    <w:rsid w:val="009225D7"/>
    <w:rsid w:val="009261FD"/>
    <w:rsid w:val="0092709C"/>
    <w:rsid w:val="00932573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6B2B"/>
    <w:rsid w:val="009D5AE2"/>
    <w:rsid w:val="00A07FEF"/>
    <w:rsid w:val="00A1497C"/>
    <w:rsid w:val="00A21956"/>
    <w:rsid w:val="00A252DF"/>
    <w:rsid w:val="00A42EEC"/>
    <w:rsid w:val="00A50406"/>
    <w:rsid w:val="00A50767"/>
    <w:rsid w:val="00A50DF9"/>
    <w:rsid w:val="00A60A58"/>
    <w:rsid w:val="00A61B21"/>
    <w:rsid w:val="00A65B09"/>
    <w:rsid w:val="00A670BB"/>
    <w:rsid w:val="00A76E7C"/>
    <w:rsid w:val="00A92FAC"/>
    <w:rsid w:val="00AB0D90"/>
    <w:rsid w:val="00AB1E21"/>
    <w:rsid w:val="00AB1E30"/>
    <w:rsid w:val="00AB2477"/>
    <w:rsid w:val="00AB3D24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54553"/>
    <w:rsid w:val="00B72703"/>
    <w:rsid w:val="00B72AF8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D08B9"/>
    <w:rsid w:val="00BE64B3"/>
    <w:rsid w:val="00BF043E"/>
    <w:rsid w:val="00BF1385"/>
    <w:rsid w:val="00BF6A7B"/>
    <w:rsid w:val="00BF6B3C"/>
    <w:rsid w:val="00C06D9A"/>
    <w:rsid w:val="00C201EB"/>
    <w:rsid w:val="00C33308"/>
    <w:rsid w:val="00C4003A"/>
    <w:rsid w:val="00C41422"/>
    <w:rsid w:val="00C51137"/>
    <w:rsid w:val="00C6206C"/>
    <w:rsid w:val="00C76918"/>
    <w:rsid w:val="00C92E08"/>
    <w:rsid w:val="00C93473"/>
    <w:rsid w:val="00CA1FE3"/>
    <w:rsid w:val="00CA332D"/>
    <w:rsid w:val="00CB3533"/>
    <w:rsid w:val="00CB7600"/>
    <w:rsid w:val="00CB7D61"/>
    <w:rsid w:val="00CC6A4B"/>
    <w:rsid w:val="00CD7A5A"/>
    <w:rsid w:val="00CE2BA6"/>
    <w:rsid w:val="00CE564D"/>
    <w:rsid w:val="00CF2B0C"/>
    <w:rsid w:val="00D023A0"/>
    <w:rsid w:val="00D16A29"/>
    <w:rsid w:val="00D16E87"/>
    <w:rsid w:val="00D27D0E"/>
    <w:rsid w:val="00D35DA7"/>
    <w:rsid w:val="00D47AD0"/>
    <w:rsid w:val="00D57A57"/>
    <w:rsid w:val="00D613A9"/>
    <w:rsid w:val="00D67914"/>
    <w:rsid w:val="00D7238E"/>
    <w:rsid w:val="00D73003"/>
    <w:rsid w:val="00D73C03"/>
    <w:rsid w:val="00D92EDA"/>
    <w:rsid w:val="00D9359B"/>
    <w:rsid w:val="00DA5661"/>
    <w:rsid w:val="00DA6E07"/>
    <w:rsid w:val="00DA7A62"/>
    <w:rsid w:val="00DB0413"/>
    <w:rsid w:val="00DB0F15"/>
    <w:rsid w:val="00DB3292"/>
    <w:rsid w:val="00DC2F99"/>
    <w:rsid w:val="00DC395E"/>
    <w:rsid w:val="00DC489D"/>
    <w:rsid w:val="00DD140B"/>
    <w:rsid w:val="00DD2123"/>
    <w:rsid w:val="00DD2A9E"/>
    <w:rsid w:val="00DD509E"/>
    <w:rsid w:val="00DE2331"/>
    <w:rsid w:val="00DE2FD1"/>
    <w:rsid w:val="00DE5157"/>
    <w:rsid w:val="00E05BA5"/>
    <w:rsid w:val="00E07762"/>
    <w:rsid w:val="00E12CAA"/>
    <w:rsid w:val="00E318F2"/>
    <w:rsid w:val="00E42E21"/>
    <w:rsid w:val="00E45F90"/>
    <w:rsid w:val="00E52291"/>
    <w:rsid w:val="00E527BE"/>
    <w:rsid w:val="00E56EFE"/>
    <w:rsid w:val="00E61D02"/>
    <w:rsid w:val="00E62D48"/>
    <w:rsid w:val="00E63764"/>
    <w:rsid w:val="00E6431C"/>
    <w:rsid w:val="00E64BFF"/>
    <w:rsid w:val="00E65D32"/>
    <w:rsid w:val="00E678A0"/>
    <w:rsid w:val="00E7078D"/>
    <w:rsid w:val="00E7085E"/>
    <w:rsid w:val="00E93FCF"/>
    <w:rsid w:val="00E96BF0"/>
    <w:rsid w:val="00EA636D"/>
    <w:rsid w:val="00EB7C66"/>
    <w:rsid w:val="00EC03F4"/>
    <w:rsid w:val="00EC72BE"/>
    <w:rsid w:val="00EE35E4"/>
    <w:rsid w:val="00EE3EF4"/>
    <w:rsid w:val="00F005C9"/>
    <w:rsid w:val="00F04E33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19B9"/>
    <w:rsid w:val="00F55E8B"/>
    <w:rsid w:val="00F564F9"/>
    <w:rsid w:val="00F669BA"/>
    <w:rsid w:val="00F76FAA"/>
    <w:rsid w:val="00F7766C"/>
    <w:rsid w:val="00F82076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4:docId w14:val="3624CDDB"/>
  <w15:docId w15:val="{8D73148D-0DA9-4363-99AE-C6E1081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NFF"/>
    <w:next w:val="BasistekstNFF"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Hoofdstukkop NFF"/>
    <w:basedOn w:val="ZsysbasisNFF"/>
    <w:next w:val="BasistekstNFF"/>
    <w:qFormat/>
    <w:rsid w:val="000E1539"/>
    <w:pPr>
      <w:keepNext/>
      <w:keepLines/>
      <w:numPr>
        <w:numId w:val="3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NFF"/>
    <w:basedOn w:val="ZsysbasisNFF"/>
    <w:next w:val="BasistekstNFF"/>
    <w:qFormat/>
    <w:rsid w:val="000E1539"/>
    <w:pPr>
      <w:keepNext/>
      <w:keepLines/>
      <w:numPr>
        <w:ilvl w:val="1"/>
        <w:numId w:val="3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NFF"/>
    <w:basedOn w:val="ZsysbasisNFF"/>
    <w:next w:val="BasistekstNFF"/>
    <w:qFormat/>
    <w:rsid w:val="000E1539"/>
    <w:pPr>
      <w:keepNext/>
      <w:keepLines/>
      <w:numPr>
        <w:ilvl w:val="2"/>
        <w:numId w:val="33"/>
      </w:numPr>
      <w:outlineLvl w:val="2"/>
    </w:pPr>
    <w:rPr>
      <w:i/>
      <w:iCs/>
    </w:rPr>
  </w:style>
  <w:style w:type="paragraph" w:styleId="Kop4">
    <w:name w:val="heading 4"/>
    <w:aliases w:val="Kop 4 NFF"/>
    <w:basedOn w:val="ZsysbasisNFF"/>
    <w:next w:val="BasistekstNFF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NFF"/>
    <w:basedOn w:val="ZsysbasisNFF"/>
    <w:next w:val="BasistekstNFF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NFF"/>
    <w:basedOn w:val="ZsysbasisNFF"/>
    <w:next w:val="BasistekstNFF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NFF"/>
    <w:basedOn w:val="ZsysbasisNFF"/>
    <w:next w:val="BasistekstNFF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NFF"/>
    <w:basedOn w:val="ZsysbasisNFF"/>
    <w:next w:val="BasistekstNFF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NFF"/>
    <w:basedOn w:val="ZsysbasisNFF"/>
    <w:next w:val="BasistekstNFF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FF">
    <w:name w:val="Basistekst NFF"/>
    <w:basedOn w:val="ZsysbasisNFF"/>
    <w:qFormat/>
    <w:rsid w:val="00122DED"/>
  </w:style>
  <w:style w:type="paragraph" w:customStyle="1" w:styleId="ZsysbasisNFF">
    <w:name w:val="Zsysbasis NFF"/>
    <w:next w:val="BasistekstNFF"/>
    <w:link w:val="ZsysbasisNFFChar"/>
    <w:semiHidden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customStyle="1" w:styleId="BasistekstvetNFF">
    <w:name w:val="Basistekst vet NFF"/>
    <w:basedOn w:val="ZsysbasisNFF"/>
    <w:next w:val="BasistekstNFF"/>
    <w:qFormat/>
    <w:rsid w:val="00122DED"/>
    <w:rPr>
      <w:b/>
      <w:bCs/>
    </w:rPr>
  </w:style>
  <w:style w:type="character" w:styleId="GevolgdeHyperlink">
    <w:name w:val="FollowedHyperlink"/>
    <w:aliases w:val="GevolgdeHyperlink NFF"/>
    <w:rsid w:val="00B460C2"/>
    <w:rPr>
      <w:color w:val="auto"/>
      <w:u w:val="none"/>
    </w:rPr>
  </w:style>
  <w:style w:type="character" w:styleId="Hyperlink">
    <w:name w:val="Hyperlink"/>
    <w:aliases w:val="Hyperlink NFF"/>
    <w:rsid w:val="00B460C2"/>
    <w:rPr>
      <w:color w:val="auto"/>
      <w:u w:val="none"/>
    </w:rPr>
  </w:style>
  <w:style w:type="paragraph" w:customStyle="1" w:styleId="AdresvakNFF">
    <w:name w:val="Adresvak NFF"/>
    <w:basedOn w:val="ZsysbasisNFF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NFF"/>
    <w:next w:val="BasistekstNFF"/>
    <w:semiHidden/>
    <w:rsid w:val="00122DED"/>
  </w:style>
  <w:style w:type="paragraph" w:styleId="Voettekst">
    <w:name w:val="footer"/>
    <w:basedOn w:val="ZsysbasisNFF"/>
    <w:next w:val="BasistekstNFF"/>
    <w:link w:val="VoettekstChar"/>
    <w:uiPriority w:val="99"/>
    <w:rsid w:val="00122DED"/>
    <w:pPr>
      <w:jc w:val="right"/>
    </w:pPr>
  </w:style>
  <w:style w:type="paragraph" w:customStyle="1" w:styleId="KoptekstNFF">
    <w:name w:val="Koptekst NFF"/>
    <w:basedOn w:val="ZsysbasisNFF"/>
    <w:rsid w:val="00122DED"/>
    <w:rPr>
      <w:noProof/>
    </w:rPr>
  </w:style>
  <w:style w:type="paragraph" w:customStyle="1" w:styleId="VoettekstNFF">
    <w:name w:val="Voettekst NFF"/>
    <w:basedOn w:val="ZsysbasisNFF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FF">
    <w:name w:val="Basistekst cursief NFF"/>
    <w:basedOn w:val="ZsysbasisNFF"/>
    <w:next w:val="BasistekstNFF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FF"/>
    <w:next w:val="BasistekstNFF"/>
    <w:semiHidden/>
    <w:rsid w:val="0020607F"/>
  </w:style>
  <w:style w:type="paragraph" w:styleId="Adresenvelop">
    <w:name w:val="envelope address"/>
    <w:basedOn w:val="ZsysbasisNFF"/>
    <w:next w:val="BasistekstNFF"/>
    <w:semiHidden/>
    <w:rsid w:val="0020607F"/>
  </w:style>
  <w:style w:type="paragraph" w:styleId="Afsluiting">
    <w:name w:val="Closing"/>
    <w:basedOn w:val="ZsysbasisNFF"/>
    <w:next w:val="BasistekstNFF"/>
    <w:semiHidden/>
    <w:rsid w:val="0020607F"/>
  </w:style>
  <w:style w:type="paragraph" w:customStyle="1" w:styleId="Inspring1eniveauNFF">
    <w:name w:val="Inspring 1e niveau NFF"/>
    <w:basedOn w:val="ZsysbasisNFF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FF">
    <w:name w:val="Inspring 2e niveau NFF"/>
    <w:basedOn w:val="ZsysbasisNFF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FF">
    <w:name w:val="Inspring 3e niveau NFF"/>
    <w:basedOn w:val="ZsysbasisNFF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FF">
    <w:name w:val="Zwevend 1e niveau NFF"/>
    <w:basedOn w:val="ZsysbasisNFF"/>
    <w:qFormat/>
    <w:rsid w:val="00122DED"/>
    <w:pPr>
      <w:ind w:left="284"/>
    </w:pPr>
  </w:style>
  <w:style w:type="paragraph" w:customStyle="1" w:styleId="Zwevend2eniveauNFF">
    <w:name w:val="Zwevend 2e niveau NFF"/>
    <w:basedOn w:val="ZsysbasisNFF"/>
    <w:qFormat/>
    <w:rsid w:val="00122DED"/>
    <w:pPr>
      <w:ind w:left="567"/>
    </w:pPr>
  </w:style>
  <w:style w:type="paragraph" w:customStyle="1" w:styleId="Zwevend3eniveauNFF">
    <w:name w:val="Zwevend 3e niveau NFF"/>
    <w:basedOn w:val="ZsysbasisNFF"/>
    <w:qFormat/>
    <w:rsid w:val="00122DED"/>
    <w:pPr>
      <w:ind w:left="851"/>
    </w:pPr>
  </w:style>
  <w:style w:type="paragraph" w:styleId="Inhopg1">
    <w:name w:val="toc 1"/>
    <w:aliases w:val="Inhopg 1 NFF"/>
    <w:basedOn w:val="ZsysbasisNFF"/>
    <w:next w:val="BasistekstNFF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NFF"/>
    <w:basedOn w:val="ZsysbasisNFF"/>
    <w:next w:val="BasistekstNFF"/>
    <w:rsid w:val="00122DED"/>
  </w:style>
  <w:style w:type="paragraph" w:styleId="Bronvermelding">
    <w:name w:val="table of authorities"/>
    <w:basedOn w:val="ZsysbasisNFF"/>
    <w:next w:val="BasistekstNFF"/>
    <w:semiHidden/>
    <w:rsid w:val="00F33259"/>
    <w:pPr>
      <w:ind w:left="180" w:hanging="180"/>
    </w:pPr>
  </w:style>
  <w:style w:type="paragraph" w:styleId="Index2">
    <w:name w:val="index 2"/>
    <w:basedOn w:val="ZsysbasisNFF"/>
    <w:next w:val="BasistekstNFF"/>
    <w:semiHidden/>
    <w:rsid w:val="00122DED"/>
  </w:style>
  <w:style w:type="paragraph" w:styleId="Index3">
    <w:name w:val="index 3"/>
    <w:basedOn w:val="ZsysbasisNFF"/>
    <w:next w:val="BasistekstNFF"/>
    <w:semiHidden/>
    <w:rsid w:val="00122DED"/>
  </w:style>
  <w:style w:type="paragraph" w:styleId="Ondertitel">
    <w:name w:val="Subtitle"/>
    <w:basedOn w:val="ZsysbasisNFF"/>
    <w:next w:val="BasistekstNFF"/>
    <w:semiHidden/>
    <w:rsid w:val="00122DED"/>
  </w:style>
  <w:style w:type="paragraph" w:styleId="Titel">
    <w:name w:val="Title"/>
    <w:basedOn w:val="ZsysbasisNFF"/>
    <w:next w:val="BasistekstNFF"/>
    <w:semiHidden/>
    <w:rsid w:val="00122DED"/>
  </w:style>
  <w:style w:type="paragraph" w:customStyle="1" w:styleId="Kop2zondernummerNFF">
    <w:name w:val="Kop 2 zonder nummer NFF"/>
    <w:basedOn w:val="ZsysbasisNFF"/>
    <w:next w:val="BasistekstNFF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NFF">
    <w:name w:val="Kop 1 zonder nummer NFF"/>
    <w:basedOn w:val="ZsysbasisNFF"/>
    <w:next w:val="BasistekstNFF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NFF">
    <w:name w:val="Kop 3 zonder nummer NFF"/>
    <w:basedOn w:val="ZsysbasisNFF"/>
    <w:next w:val="BasistekstNFF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FF"/>
    <w:basedOn w:val="ZsysbasisNFF"/>
    <w:next w:val="BasistekstNFF"/>
    <w:rsid w:val="003964D4"/>
  </w:style>
  <w:style w:type="paragraph" w:styleId="Inhopg6">
    <w:name w:val="toc 6"/>
    <w:aliases w:val="Inhopg 6 NFF"/>
    <w:basedOn w:val="ZsysbasisNFF"/>
    <w:next w:val="BasistekstNFF"/>
    <w:rsid w:val="003964D4"/>
  </w:style>
  <w:style w:type="paragraph" w:styleId="Inhopg7">
    <w:name w:val="toc 7"/>
    <w:aliases w:val="Inhopg 7 NFF"/>
    <w:basedOn w:val="ZsysbasisNFF"/>
    <w:next w:val="BasistekstNFF"/>
    <w:rsid w:val="003964D4"/>
  </w:style>
  <w:style w:type="paragraph" w:styleId="Inhopg8">
    <w:name w:val="toc 8"/>
    <w:aliases w:val="Inhopg 8 NFF"/>
    <w:basedOn w:val="ZsysbasisNFF"/>
    <w:next w:val="BasistekstNFF"/>
    <w:rsid w:val="003964D4"/>
  </w:style>
  <w:style w:type="paragraph" w:styleId="Inhopg9">
    <w:name w:val="toc 9"/>
    <w:aliases w:val="Inhopg 9 NFF"/>
    <w:basedOn w:val="ZsysbasisNFF"/>
    <w:next w:val="BasistekstNFF"/>
    <w:rsid w:val="003964D4"/>
  </w:style>
  <w:style w:type="paragraph" w:styleId="Afzender">
    <w:name w:val="envelope return"/>
    <w:basedOn w:val="ZsysbasisNFF"/>
    <w:next w:val="BasistekstNFF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FF"/>
    <w:next w:val="BasistekstNFF"/>
    <w:semiHidden/>
    <w:rsid w:val="0020607F"/>
  </w:style>
  <w:style w:type="paragraph" w:styleId="Bloktekst">
    <w:name w:val="Block Text"/>
    <w:basedOn w:val="ZsysbasisNFF"/>
    <w:next w:val="BasistekstNFF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FF"/>
    <w:next w:val="BasistekstNFF"/>
    <w:semiHidden/>
    <w:rsid w:val="0020607F"/>
  </w:style>
  <w:style w:type="paragraph" w:styleId="Handtekening">
    <w:name w:val="Signature"/>
    <w:basedOn w:val="ZsysbasisNFF"/>
    <w:next w:val="BasistekstNFF"/>
    <w:semiHidden/>
    <w:rsid w:val="0020607F"/>
  </w:style>
  <w:style w:type="paragraph" w:styleId="HTML-voorafopgemaakt">
    <w:name w:val="HTML Preformatted"/>
    <w:basedOn w:val="ZsysbasisNFF"/>
    <w:next w:val="BasistekstNFF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-adres">
    <w:name w:val="HTML Address"/>
    <w:basedOn w:val="ZsysbasisNFF"/>
    <w:next w:val="BasistekstNFF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FF"/>
    <w:next w:val="BasistekstNFF"/>
    <w:semiHidden/>
    <w:rsid w:val="00F33259"/>
    <w:pPr>
      <w:ind w:left="284" w:hanging="284"/>
    </w:pPr>
  </w:style>
  <w:style w:type="paragraph" w:styleId="Lijst2">
    <w:name w:val="List 2"/>
    <w:basedOn w:val="ZsysbasisNFF"/>
    <w:next w:val="BasistekstNFF"/>
    <w:semiHidden/>
    <w:rsid w:val="00F33259"/>
    <w:pPr>
      <w:ind w:left="568" w:hanging="284"/>
    </w:pPr>
  </w:style>
  <w:style w:type="paragraph" w:styleId="Lijst3">
    <w:name w:val="List 3"/>
    <w:basedOn w:val="ZsysbasisNFF"/>
    <w:next w:val="BasistekstNFF"/>
    <w:semiHidden/>
    <w:rsid w:val="00F33259"/>
    <w:pPr>
      <w:ind w:left="851" w:hanging="284"/>
    </w:pPr>
  </w:style>
  <w:style w:type="paragraph" w:styleId="Lijst4">
    <w:name w:val="List 4"/>
    <w:basedOn w:val="ZsysbasisNFF"/>
    <w:next w:val="BasistekstNFF"/>
    <w:semiHidden/>
    <w:rsid w:val="00F33259"/>
    <w:pPr>
      <w:ind w:left="1135" w:hanging="284"/>
    </w:pPr>
  </w:style>
  <w:style w:type="paragraph" w:styleId="Lijst5">
    <w:name w:val="List 5"/>
    <w:basedOn w:val="ZsysbasisNFF"/>
    <w:next w:val="BasistekstNFF"/>
    <w:semiHidden/>
    <w:rsid w:val="00F33259"/>
    <w:pPr>
      <w:ind w:left="1418" w:hanging="284"/>
    </w:pPr>
  </w:style>
  <w:style w:type="paragraph" w:styleId="Index1">
    <w:name w:val="index 1"/>
    <w:basedOn w:val="ZsysbasisNFF"/>
    <w:next w:val="BasistekstNFF"/>
    <w:semiHidden/>
    <w:rsid w:val="00F33259"/>
  </w:style>
  <w:style w:type="paragraph" w:styleId="Lijstopsomteken">
    <w:name w:val="List Bullet"/>
    <w:basedOn w:val="ZsysbasisNFF"/>
    <w:next w:val="BasistekstNFF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FF"/>
    <w:next w:val="BasistekstNFF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FF"/>
    <w:next w:val="BasistekstNFF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FF"/>
    <w:next w:val="BasistekstNFF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FF"/>
    <w:next w:val="BasistekstNFF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FF"/>
    <w:next w:val="BasistekstNFF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FF"/>
    <w:next w:val="BasistekstNFF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FF"/>
    <w:next w:val="BasistekstNFF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FF"/>
    <w:next w:val="BasistekstNFF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FF"/>
    <w:next w:val="BasistekstNFF"/>
    <w:semiHidden/>
    <w:rsid w:val="00705849"/>
    <w:pPr>
      <w:ind w:left="284"/>
    </w:pPr>
  </w:style>
  <w:style w:type="paragraph" w:styleId="Lijstvoortzetting2">
    <w:name w:val="List Continue 2"/>
    <w:basedOn w:val="ZsysbasisNFF"/>
    <w:next w:val="BasistekstNFF"/>
    <w:semiHidden/>
    <w:rsid w:val="00705849"/>
    <w:pPr>
      <w:ind w:left="567"/>
    </w:pPr>
  </w:style>
  <w:style w:type="paragraph" w:styleId="Lijstvoortzetting3">
    <w:name w:val="List Continue 3"/>
    <w:basedOn w:val="ZsysbasisNFF"/>
    <w:next w:val="BasistekstNFF"/>
    <w:semiHidden/>
    <w:rsid w:val="00705849"/>
    <w:pPr>
      <w:ind w:left="851"/>
    </w:pPr>
  </w:style>
  <w:style w:type="paragraph" w:styleId="Lijstvoortzetting4">
    <w:name w:val="List Continue 4"/>
    <w:basedOn w:val="ZsysbasisNFF"/>
    <w:next w:val="BasistekstNFF"/>
    <w:semiHidden/>
    <w:rsid w:val="00705849"/>
    <w:pPr>
      <w:ind w:left="1134"/>
    </w:pPr>
  </w:style>
  <w:style w:type="paragraph" w:styleId="Lijstvoortzetting5">
    <w:name w:val="List Continue 5"/>
    <w:basedOn w:val="ZsysbasisNFF"/>
    <w:next w:val="BasistekstNFF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FF"/>
    <w:next w:val="BasistekstNFF"/>
    <w:uiPriority w:val="99"/>
    <w:semiHidden/>
    <w:rsid w:val="0020607F"/>
  </w:style>
  <w:style w:type="paragraph" w:styleId="Notitiekop">
    <w:name w:val="Note Heading"/>
    <w:basedOn w:val="ZsysbasisNFF"/>
    <w:next w:val="BasistekstNFF"/>
    <w:semiHidden/>
    <w:rsid w:val="0020607F"/>
  </w:style>
  <w:style w:type="paragraph" w:styleId="Plattetekst">
    <w:name w:val="Body Text"/>
    <w:basedOn w:val="ZsysbasisNFF"/>
    <w:next w:val="BasistekstNFF"/>
    <w:link w:val="PlattetekstChar"/>
    <w:semiHidden/>
    <w:rsid w:val="0020607F"/>
  </w:style>
  <w:style w:type="paragraph" w:styleId="Plattetekst2">
    <w:name w:val="Body Text 2"/>
    <w:basedOn w:val="ZsysbasisNFF"/>
    <w:next w:val="BasistekstNFF"/>
    <w:link w:val="Plattetekst2Char"/>
    <w:semiHidden/>
    <w:rsid w:val="00E7078D"/>
  </w:style>
  <w:style w:type="paragraph" w:styleId="Plattetekst3">
    <w:name w:val="Body Text 3"/>
    <w:basedOn w:val="ZsysbasisNFF"/>
    <w:next w:val="BasistekstNFF"/>
    <w:semiHidden/>
    <w:rsid w:val="0020607F"/>
  </w:style>
  <w:style w:type="paragraph" w:styleId="Platteteksteersteinspringing">
    <w:name w:val="Body Text First Indent"/>
    <w:basedOn w:val="ZsysbasisNFF"/>
    <w:next w:val="BasistekstNFF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Arial" w:hAnsi="Arial" w:cs="Maiandra GD"/>
      <w:sz w:val="18"/>
      <w:szCs w:val="18"/>
    </w:rPr>
  </w:style>
  <w:style w:type="paragraph" w:styleId="Plattetekstinspringen">
    <w:name w:val="Body Text Indent"/>
    <w:basedOn w:val="ZsysbasisNFF"/>
    <w:next w:val="BasistekstNFF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FF"/>
    <w:next w:val="BasistekstNFF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FFChar">
    <w:name w:val="Zsysbasis NFF Char"/>
    <w:link w:val="ZsysbasisNFF"/>
    <w:semiHidden/>
    <w:rsid w:val="00DA5661"/>
    <w:rPr>
      <w:rFonts w:ascii="Arial" w:hAnsi="Arial" w:cs="Maiandra GD"/>
      <w:sz w:val="18"/>
      <w:szCs w:val="18"/>
    </w:rPr>
  </w:style>
  <w:style w:type="paragraph" w:styleId="Standaardinspringing">
    <w:name w:val="Normal Indent"/>
    <w:basedOn w:val="ZsysbasisNFF"/>
    <w:next w:val="BasistekstNFF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FF"/>
    <w:uiPriority w:val="99"/>
    <w:rsid w:val="00CB7600"/>
    <w:rPr>
      <w:vertAlign w:val="superscript"/>
    </w:rPr>
  </w:style>
  <w:style w:type="paragraph" w:styleId="Voetnoottekst">
    <w:name w:val="footnote text"/>
    <w:aliases w:val="Voetnoottekst NFF"/>
    <w:basedOn w:val="ZsysbasisNFF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NFF"/>
    <w:next w:val="BasistekstNFF"/>
    <w:semiHidden/>
    <w:rsid w:val="0020607F"/>
  </w:style>
  <w:style w:type="paragraph" w:styleId="Tekstzonderopmaak">
    <w:name w:val="Plain Text"/>
    <w:basedOn w:val="ZsysbasisNFF"/>
    <w:next w:val="BasistekstNFF"/>
    <w:semiHidden/>
    <w:rsid w:val="0020607F"/>
  </w:style>
  <w:style w:type="paragraph" w:styleId="Ballontekst">
    <w:name w:val="Balloon Text"/>
    <w:basedOn w:val="ZsysbasisNFF"/>
    <w:next w:val="BasistekstNFF"/>
    <w:semiHidden/>
    <w:rsid w:val="0020607F"/>
  </w:style>
  <w:style w:type="paragraph" w:styleId="Bijschrift">
    <w:name w:val="caption"/>
    <w:aliases w:val="Bijschrift NFF"/>
    <w:basedOn w:val="ZsysbasisNFF"/>
    <w:next w:val="BasistekstNFF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Arial" w:hAnsi="Arial" w:cs="Maiandra GD"/>
      <w:sz w:val="18"/>
      <w:szCs w:val="18"/>
    </w:rPr>
  </w:style>
  <w:style w:type="paragraph" w:styleId="Documentstructuur">
    <w:name w:val="Document Map"/>
    <w:basedOn w:val="ZsysbasisNFF"/>
    <w:next w:val="BasistekstNFF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indnoottekst">
    <w:name w:val="endnote text"/>
    <w:aliases w:val="Eindnoottekst NFF"/>
    <w:basedOn w:val="ZsysbasisNFF"/>
    <w:next w:val="BasistekstNFF"/>
    <w:rsid w:val="0020607F"/>
  </w:style>
  <w:style w:type="paragraph" w:styleId="Indexkop">
    <w:name w:val="index heading"/>
    <w:basedOn w:val="ZsysbasisNFF"/>
    <w:next w:val="BasistekstNFF"/>
    <w:semiHidden/>
    <w:rsid w:val="0020607F"/>
  </w:style>
  <w:style w:type="paragraph" w:styleId="Kopbronvermelding">
    <w:name w:val="toa heading"/>
    <w:basedOn w:val="ZsysbasisNFF"/>
    <w:next w:val="BasistekstNFF"/>
    <w:semiHidden/>
    <w:rsid w:val="0020607F"/>
  </w:style>
  <w:style w:type="paragraph" w:styleId="Lijstopsomteken5">
    <w:name w:val="List Bullet 5"/>
    <w:basedOn w:val="ZsysbasisNFF"/>
    <w:next w:val="BasistekstNFF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FF"/>
    <w:next w:val="BasistekstNFF"/>
    <w:semiHidden/>
    <w:rsid w:val="0020607F"/>
  </w:style>
  <w:style w:type="paragraph" w:styleId="Tekstopmerking">
    <w:name w:val="annotation text"/>
    <w:basedOn w:val="ZsysbasisNFF"/>
    <w:next w:val="BasistekstNFF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NFF">
    <w:name w:val="Opsomming teken 1e niveau NFF"/>
    <w:basedOn w:val="ZsysbasisNFF"/>
    <w:rsid w:val="00B01DA1"/>
    <w:pPr>
      <w:numPr>
        <w:numId w:val="39"/>
      </w:numPr>
    </w:pPr>
  </w:style>
  <w:style w:type="paragraph" w:customStyle="1" w:styleId="Opsommingteken2eniveauNFF">
    <w:name w:val="Opsomming teken 2e niveau NFF"/>
    <w:basedOn w:val="ZsysbasisNFF"/>
    <w:rsid w:val="00B01DA1"/>
    <w:pPr>
      <w:numPr>
        <w:ilvl w:val="1"/>
        <w:numId w:val="39"/>
      </w:numPr>
    </w:pPr>
  </w:style>
  <w:style w:type="paragraph" w:customStyle="1" w:styleId="Opsommingteken3eniveauNFF">
    <w:name w:val="Opsomming teken 3e niveau NFF"/>
    <w:basedOn w:val="ZsysbasisNFF"/>
    <w:rsid w:val="00B01DA1"/>
    <w:pPr>
      <w:numPr>
        <w:ilvl w:val="2"/>
        <w:numId w:val="39"/>
      </w:numPr>
    </w:pPr>
  </w:style>
  <w:style w:type="paragraph" w:customStyle="1" w:styleId="Opsommingbolletje1eniveauNFF">
    <w:name w:val="Opsomming bolletje 1e niveau NFF"/>
    <w:basedOn w:val="ZsysbasisNFF"/>
    <w:qFormat/>
    <w:rsid w:val="00B01DA1"/>
    <w:pPr>
      <w:numPr>
        <w:numId w:val="34"/>
      </w:numPr>
    </w:pPr>
  </w:style>
  <w:style w:type="paragraph" w:customStyle="1" w:styleId="Opsommingbolletje2eniveauNFF">
    <w:name w:val="Opsomming bolletje 2e niveau NFF"/>
    <w:basedOn w:val="ZsysbasisNFF"/>
    <w:qFormat/>
    <w:rsid w:val="00B01DA1"/>
    <w:pPr>
      <w:numPr>
        <w:ilvl w:val="1"/>
        <w:numId w:val="34"/>
      </w:numPr>
    </w:pPr>
  </w:style>
  <w:style w:type="paragraph" w:customStyle="1" w:styleId="Opsommingbolletje3eniveauNFF">
    <w:name w:val="Opsomming bolletje 3e niveau NFF"/>
    <w:basedOn w:val="ZsysbasisNFF"/>
    <w:qFormat/>
    <w:rsid w:val="00B01DA1"/>
    <w:pPr>
      <w:numPr>
        <w:ilvl w:val="2"/>
        <w:numId w:val="34"/>
      </w:numPr>
    </w:pPr>
  </w:style>
  <w:style w:type="numbering" w:customStyle="1" w:styleId="OpsommingbolletjeNFF">
    <w:name w:val="Opsomming bolletje NFF"/>
    <w:uiPriority w:val="99"/>
    <w:semiHidden/>
    <w:rsid w:val="00B01DA1"/>
    <w:pPr>
      <w:numPr>
        <w:numId w:val="1"/>
      </w:numPr>
    </w:pPr>
  </w:style>
  <w:style w:type="paragraph" w:customStyle="1" w:styleId="Opsommingkleineletter1eniveauNFF">
    <w:name w:val="Opsomming kleine letter 1e niveau NFF"/>
    <w:basedOn w:val="ZsysbasisNFF"/>
    <w:qFormat/>
    <w:rsid w:val="00B01DA1"/>
    <w:pPr>
      <w:numPr>
        <w:numId w:val="35"/>
      </w:numPr>
    </w:pPr>
  </w:style>
  <w:style w:type="paragraph" w:customStyle="1" w:styleId="Opsommingkleineletter2eniveauNFF">
    <w:name w:val="Opsomming kleine letter 2e niveau NFF"/>
    <w:basedOn w:val="ZsysbasisNFF"/>
    <w:qFormat/>
    <w:rsid w:val="00B01DA1"/>
    <w:pPr>
      <w:numPr>
        <w:ilvl w:val="1"/>
        <w:numId w:val="35"/>
      </w:numPr>
    </w:pPr>
  </w:style>
  <w:style w:type="paragraph" w:customStyle="1" w:styleId="Opsommingkleineletter3eniveauNFF">
    <w:name w:val="Opsomming kleine letter 3e niveau NFF"/>
    <w:basedOn w:val="ZsysbasisNFF"/>
    <w:qFormat/>
    <w:rsid w:val="00B01DA1"/>
    <w:pPr>
      <w:numPr>
        <w:ilvl w:val="2"/>
        <w:numId w:val="35"/>
      </w:numPr>
    </w:pPr>
  </w:style>
  <w:style w:type="numbering" w:customStyle="1" w:styleId="OpsommingkleineletterNFF">
    <w:name w:val="Opsomming kleine letter NFF"/>
    <w:uiPriority w:val="99"/>
    <w:semiHidden/>
    <w:rsid w:val="00B01DA1"/>
    <w:pPr>
      <w:numPr>
        <w:numId w:val="8"/>
      </w:numPr>
    </w:pPr>
  </w:style>
  <w:style w:type="paragraph" w:customStyle="1" w:styleId="Opsommingnummer1eniveauNFF">
    <w:name w:val="Opsomming nummer 1e niveau NFF"/>
    <w:basedOn w:val="ZsysbasisNFF"/>
    <w:qFormat/>
    <w:rsid w:val="00B01DA1"/>
    <w:pPr>
      <w:numPr>
        <w:numId w:val="36"/>
      </w:numPr>
    </w:pPr>
  </w:style>
  <w:style w:type="paragraph" w:customStyle="1" w:styleId="Opsommingnummer2eniveauNFF">
    <w:name w:val="Opsomming nummer 2e niveau NFF"/>
    <w:basedOn w:val="ZsysbasisNFF"/>
    <w:qFormat/>
    <w:rsid w:val="00B01DA1"/>
    <w:pPr>
      <w:numPr>
        <w:ilvl w:val="1"/>
        <w:numId w:val="36"/>
      </w:numPr>
    </w:pPr>
  </w:style>
  <w:style w:type="paragraph" w:customStyle="1" w:styleId="Opsommingnummer3eniveauNFF">
    <w:name w:val="Opsomming nummer 3e niveau NFF"/>
    <w:basedOn w:val="ZsysbasisNFF"/>
    <w:qFormat/>
    <w:rsid w:val="00B01DA1"/>
    <w:pPr>
      <w:numPr>
        <w:ilvl w:val="2"/>
        <w:numId w:val="36"/>
      </w:numPr>
    </w:pPr>
  </w:style>
  <w:style w:type="numbering" w:customStyle="1" w:styleId="OpsommingnummerNFF">
    <w:name w:val="Opsomming nummer NFF"/>
    <w:uiPriority w:val="99"/>
    <w:semiHidden/>
    <w:rsid w:val="00B01DA1"/>
    <w:pPr>
      <w:numPr>
        <w:numId w:val="2"/>
      </w:numPr>
    </w:pPr>
  </w:style>
  <w:style w:type="paragraph" w:customStyle="1" w:styleId="Opsommingopenrondje1eniveauNFF">
    <w:name w:val="Opsomming open rondje 1e niveau NFF"/>
    <w:basedOn w:val="ZsysbasisNFF"/>
    <w:rsid w:val="00B01DA1"/>
    <w:pPr>
      <w:numPr>
        <w:numId w:val="37"/>
      </w:numPr>
    </w:pPr>
  </w:style>
  <w:style w:type="paragraph" w:customStyle="1" w:styleId="Opsommingopenrondje2eniveauNFF">
    <w:name w:val="Opsomming open rondje 2e niveau NFF"/>
    <w:basedOn w:val="ZsysbasisNFF"/>
    <w:rsid w:val="00B01DA1"/>
    <w:pPr>
      <w:numPr>
        <w:ilvl w:val="1"/>
        <w:numId w:val="37"/>
      </w:numPr>
    </w:pPr>
  </w:style>
  <w:style w:type="paragraph" w:customStyle="1" w:styleId="Opsommingopenrondje3eniveauNFF">
    <w:name w:val="Opsomming open rondje 3e niveau NFF"/>
    <w:basedOn w:val="ZsysbasisNFF"/>
    <w:rsid w:val="00B01DA1"/>
    <w:pPr>
      <w:numPr>
        <w:ilvl w:val="2"/>
        <w:numId w:val="37"/>
      </w:numPr>
    </w:pPr>
  </w:style>
  <w:style w:type="numbering" w:customStyle="1" w:styleId="OpsommingopenrondjeNFF">
    <w:name w:val="Opsomming open rondje NFF"/>
    <w:uiPriority w:val="99"/>
    <w:semiHidden/>
    <w:rsid w:val="00B01DA1"/>
    <w:pPr>
      <w:numPr>
        <w:numId w:val="3"/>
      </w:numPr>
    </w:pPr>
  </w:style>
  <w:style w:type="paragraph" w:customStyle="1" w:styleId="Opsommingstreepje1eniveauNFF">
    <w:name w:val="Opsomming streepje 1e niveau NFF"/>
    <w:basedOn w:val="ZsysbasisNFF"/>
    <w:qFormat/>
    <w:rsid w:val="00B01DA1"/>
    <w:pPr>
      <w:numPr>
        <w:numId w:val="38"/>
      </w:numPr>
    </w:pPr>
  </w:style>
  <w:style w:type="paragraph" w:customStyle="1" w:styleId="Opsommingstreepje2eniveauNFF">
    <w:name w:val="Opsomming streepje 2e niveau NFF"/>
    <w:basedOn w:val="ZsysbasisNFF"/>
    <w:qFormat/>
    <w:rsid w:val="00B01DA1"/>
    <w:pPr>
      <w:numPr>
        <w:ilvl w:val="1"/>
        <w:numId w:val="38"/>
      </w:numPr>
    </w:pPr>
  </w:style>
  <w:style w:type="paragraph" w:customStyle="1" w:styleId="Opsommingstreepje3eniveauNFF">
    <w:name w:val="Opsomming streepje 3e niveau NFF"/>
    <w:basedOn w:val="ZsysbasisNFF"/>
    <w:qFormat/>
    <w:rsid w:val="00B01DA1"/>
    <w:pPr>
      <w:numPr>
        <w:ilvl w:val="2"/>
        <w:numId w:val="38"/>
      </w:numPr>
    </w:pPr>
  </w:style>
  <w:style w:type="numbering" w:customStyle="1" w:styleId="OpsommingstreepjeNFF">
    <w:name w:val="Opsomming streepje NFF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ibliografie">
    <w:name w:val="Bibliography"/>
    <w:basedOn w:val="ZsysbasisNFF"/>
    <w:next w:val="BasistekstNFF"/>
    <w:uiPriority w:val="37"/>
    <w:semiHidden/>
    <w:rsid w:val="00E07762"/>
  </w:style>
  <w:style w:type="paragraph" w:styleId="Citaat">
    <w:name w:val="Quote"/>
    <w:basedOn w:val="ZsysbasisNFF"/>
    <w:next w:val="BasistekstNFF"/>
    <w:link w:val="CitaatChar"/>
    <w:uiPriority w:val="29"/>
    <w:semiHidden/>
    <w:rsid w:val="00E07762"/>
    <w:rPr>
      <w:i/>
      <w:iCs/>
      <w:color w:val="000000"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NFF"/>
    <w:next w:val="BasistekstNFF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FF"/>
    <w:rsid w:val="00E07762"/>
    <w:rPr>
      <w:vertAlign w:val="superscript"/>
    </w:rPr>
  </w:style>
  <w:style w:type="paragraph" w:styleId="Geenafstand">
    <w:name w:val="No Spacing"/>
    <w:basedOn w:val="ZsysbasisNFF"/>
    <w:next w:val="BasistekstNFF"/>
    <w:uiPriority w:val="1"/>
    <w:qFormat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FF"/>
    <w:next w:val="BasistekstNFF"/>
    <w:uiPriority w:val="39"/>
    <w:semiHidden/>
    <w:unhideWhenUsed/>
    <w:rsid w:val="00FC3FA5"/>
    <w:pPr>
      <w:keepLines/>
      <w:spacing w:before="480"/>
    </w:pPr>
    <w:rPr>
      <w:rFonts w:cs="Times New Roman"/>
      <w:sz w:val="28"/>
      <w:szCs w:val="28"/>
    </w:rPr>
  </w:style>
  <w:style w:type="paragraph" w:styleId="Lijstalinea">
    <w:name w:val="List Paragraph"/>
    <w:basedOn w:val="ZsysbasisNFF"/>
    <w:next w:val="BasistekstNFF"/>
    <w:qFormat/>
    <w:rsid w:val="00E7078D"/>
    <w:pPr>
      <w:ind w:left="720"/>
    </w:pPr>
  </w:style>
  <w:style w:type="character" w:styleId="Nadruk">
    <w:name w:val="Emphasis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FF">
    <w:name w:val="Kopnummering NFF"/>
    <w:uiPriority w:val="99"/>
    <w:semiHidden/>
    <w:rsid w:val="00B01DA1"/>
    <w:pPr>
      <w:numPr>
        <w:numId w:val="9"/>
      </w:numPr>
    </w:pPr>
  </w:style>
  <w:style w:type="paragraph" w:customStyle="1" w:styleId="ZsyseenpuntNFF">
    <w:name w:val="Zsyseenpunt NFF"/>
    <w:basedOn w:val="ZsysbasisNFF"/>
    <w:semiHidden/>
    <w:rsid w:val="00756C31"/>
    <w:pPr>
      <w:spacing w:line="20" w:lineRule="exact"/>
    </w:pPr>
    <w:rPr>
      <w:sz w:val="2"/>
    </w:rPr>
  </w:style>
  <w:style w:type="paragraph" w:customStyle="1" w:styleId="ZsysbasisdocumentgegevensNFF">
    <w:name w:val="Zsysbasisdocumentgegevens NFF"/>
    <w:basedOn w:val="ZsysbasisNFF"/>
    <w:semiHidden/>
    <w:rsid w:val="0020548B"/>
    <w:rPr>
      <w:noProof/>
    </w:rPr>
  </w:style>
  <w:style w:type="paragraph" w:customStyle="1" w:styleId="DocumentgegevenskopjeNFF">
    <w:name w:val="Documentgegevens kopje NFF"/>
    <w:basedOn w:val="ZsysbasisdocumentgegevensNFF"/>
    <w:rsid w:val="00756C31"/>
  </w:style>
  <w:style w:type="paragraph" w:customStyle="1" w:styleId="DocumentgegevensNFF">
    <w:name w:val="Documentgegevens NFF"/>
    <w:basedOn w:val="ZsysbasisdocumentgegevensNFF"/>
    <w:rsid w:val="00756C31"/>
  </w:style>
  <w:style w:type="paragraph" w:customStyle="1" w:styleId="DocumentgegevensdatumNFF">
    <w:name w:val="Documentgegevens datum NFF"/>
    <w:basedOn w:val="ZsysbasisdocumentgegevensNFF"/>
    <w:rsid w:val="00756C31"/>
  </w:style>
  <w:style w:type="paragraph" w:customStyle="1" w:styleId="DocumentgegevensonderwerpNFF">
    <w:name w:val="Documentgegevens onderwerp NFF"/>
    <w:basedOn w:val="ZsysbasisdocumentgegevensNFF"/>
    <w:rsid w:val="00756C31"/>
  </w:style>
  <w:style w:type="paragraph" w:customStyle="1" w:styleId="DocumentgegevensextraNFF">
    <w:name w:val="Documentgegevens extra NFF"/>
    <w:basedOn w:val="ZsysbasisdocumentgegevensNFF"/>
    <w:rsid w:val="00756C31"/>
  </w:style>
  <w:style w:type="paragraph" w:customStyle="1" w:styleId="PaginanummerNFF">
    <w:name w:val="Paginanummer NFF"/>
    <w:basedOn w:val="ZsysbasisNFF"/>
    <w:rsid w:val="007361EE"/>
  </w:style>
  <w:style w:type="paragraph" w:customStyle="1" w:styleId="AfzendergegevensNFF">
    <w:name w:val="Afzendergegevens NFF"/>
    <w:basedOn w:val="ZsysbasisdocumentgegevensNFF"/>
    <w:rsid w:val="00135E7B"/>
  </w:style>
  <w:style w:type="paragraph" w:customStyle="1" w:styleId="AfzendergegevenskopjeNFF">
    <w:name w:val="Afzendergegevens kopje NFF"/>
    <w:basedOn w:val="ZsysbasisdocumentgegevensNFF"/>
    <w:rsid w:val="00135E7B"/>
  </w:style>
  <w:style w:type="numbering" w:customStyle="1" w:styleId="OpsommingtekenNFF">
    <w:name w:val="Opsomming teken NFF"/>
    <w:uiPriority w:val="99"/>
    <w:semiHidden/>
    <w:rsid w:val="00B01DA1"/>
    <w:pPr>
      <w:numPr>
        <w:numId w:val="10"/>
      </w:numPr>
    </w:pPr>
  </w:style>
  <w:style w:type="paragraph" w:customStyle="1" w:styleId="AlineavoorafbeeldingNFF">
    <w:name w:val="Alinea voor afbeelding NFF"/>
    <w:basedOn w:val="ZsysbasisNFF"/>
    <w:next w:val="BasistekstNFF"/>
    <w:qFormat/>
    <w:rsid w:val="00364E1D"/>
    <w:pPr>
      <w:spacing w:line="200" w:lineRule="atLeast"/>
    </w:pPr>
  </w:style>
  <w:style w:type="paragraph" w:customStyle="1" w:styleId="TitelNFF">
    <w:name w:val="Titel NFF"/>
    <w:basedOn w:val="ZsysbasisNFF"/>
    <w:next w:val="BasistekstNFF"/>
    <w:qFormat/>
    <w:rsid w:val="000E1539"/>
    <w:pPr>
      <w:keepLines/>
    </w:pPr>
  </w:style>
  <w:style w:type="paragraph" w:customStyle="1" w:styleId="SubtitelNFF">
    <w:name w:val="Subtitel NFF"/>
    <w:basedOn w:val="ZsysbasisNFF"/>
    <w:next w:val="BasistekstNFF"/>
    <w:qFormat/>
    <w:rsid w:val="000E1539"/>
    <w:pPr>
      <w:keepLines/>
    </w:pPr>
  </w:style>
  <w:style w:type="numbering" w:customStyle="1" w:styleId="BijlagenummeringNFF">
    <w:name w:val="Bijlagenummering NFF"/>
    <w:uiPriority w:val="99"/>
    <w:semiHidden/>
    <w:rsid w:val="00AE2110"/>
    <w:pPr>
      <w:numPr>
        <w:numId w:val="13"/>
      </w:numPr>
    </w:pPr>
  </w:style>
  <w:style w:type="paragraph" w:customStyle="1" w:styleId="Bijlagekop1NFF">
    <w:name w:val="Bijlage kop 1 NFF"/>
    <w:basedOn w:val="ZsysbasisNFF"/>
    <w:next w:val="BasistekstNFF"/>
    <w:qFormat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NFF">
    <w:name w:val="Bijlage kop 2 NFF"/>
    <w:basedOn w:val="ZsysbasisNFF"/>
    <w:next w:val="BasistekstNFF"/>
    <w:qFormat/>
    <w:rsid w:val="000E1539"/>
    <w:pPr>
      <w:keepNext/>
      <w:keepLines/>
      <w:numPr>
        <w:ilvl w:val="1"/>
        <w:numId w:val="3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NFF"/>
    <w:next w:val="BasistekstNFF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Arial" w:hAnsi="Arial" w:cs="Maiandra GD"/>
      <w:b/>
      <w:bCs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Arial" w:hAnsi="Arial" w:cs="Maiandra GD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FF"/>
    <w:next w:val="BasistekstNFF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FF"/>
    <w:next w:val="BasistekstNFF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FF">
    <w:name w:val="Tabel zonder opmaak NFF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character" w:customStyle="1" w:styleId="VoettekstChar">
    <w:name w:val="Voettekst Char"/>
    <w:link w:val="Voettekst"/>
    <w:uiPriority w:val="99"/>
    <w:rsid w:val="002047D0"/>
    <w:rPr>
      <w:rFonts w:ascii="Arial" w:hAnsi="Arial" w:cs="Maiandra GD"/>
      <w:sz w:val="18"/>
      <w:szCs w:val="18"/>
    </w:rPr>
  </w:style>
  <w:style w:type="character" w:customStyle="1" w:styleId="VoetnoottekstChar">
    <w:name w:val="Voetnoottekst Char"/>
    <w:aliases w:val="Voetnoottekst NFF Char"/>
    <w:link w:val="Voetnoottekst"/>
    <w:uiPriority w:val="99"/>
    <w:rsid w:val="008C2529"/>
    <w:rPr>
      <w:rFonts w:ascii="Arial" w:hAnsi="Arial" w:cs="Maiandra GD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BE07-D889-4AD8-AF90-18777D1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Company>NL Film Fonds</Company>
  <LinksUpToDate>false</LinksUpToDate>
  <CharactersWithSpaces>1244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mailto:info@filmfonds.nl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Arnhem</dc:creator>
  <cp:keywords/>
  <dc:description>sjabloonversie 1.0 - 31 december 2014_x000d_
lay-out: Lava_x000d_
sjablonen: www.joulesunlimited.nl</dc:description>
  <cp:lastModifiedBy>Ezra Droog</cp:lastModifiedBy>
  <cp:revision>7</cp:revision>
  <cp:lastPrinted>2022-03-22T12:26:00Z</cp:lastPrinted>
  <dcterms:created xsi:type="dcterms:W3CDTF">2022-03-29T09:59:00Z</dcterms:created>
  <dcterms:modified xsi:type="dcterms:W3CDTF">2022-06-13T09:44:00Z</dcterms:modified>
</cp:coreProperties>
</file>